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DDA" w:rsidRDefault="001737E2" w:rsidP="001737E2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737E2">
        <w:rPr>
          <w:rFonts w:ascii="Times New Roman" w:hAnsi="Times New Roman" w:cs="Times New Roman"/>
          <w:sz w:val="28"/>
          <w:szCs w:val="28"/>
        </w:rPr>
        <w:t>ПРОЕКТ</w:t>
      </w:r>
    </w:p>
    <w:p w:rsidR="00F6491F" w:rsidRDefault="00F6491F" w:rsidP="001737E2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37E2" w:rsidRPr="001737E2" w:rsidRDefault="001737E2" w:rsidP="001737E2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7E2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предоставления</w:t>
      </w:r>
    </w:p>
    <w:p w:rsidR="001737E2" w:rsidRDefault="001737E2" w:rsidP="001737E2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7E2">
        <w:rPr>
          <w:rFonts w:ascii="Times New Roman" w:hAnsi="Times New Roman" w:cs="Times New Roman"/>
          <w:b/>
          <w:bCs/>
          <w:sz w:val="28"/>
          <w:szCs w:val="28"/>
        </w:rPr>
        <w:t>государственной (муниципальной) услуги «Предоставление земельных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37E2">
        <w:rPr>
          <w:rFonts w:ascii="Times New Roman" w:hAnsi="Times New Roman" w:cs="Times New Roman"/>
          <w:b/>
          <w:bCs/>
          <w:sz w:val="28"/>
          <w:szCs w:val="28"/>
        </w:rPr>
        <w:t>участков государственной или муниципальной собственности, на торгах»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37E2">
        <w:rPr>
          <w:rFonts w:ascii="Times New Roman" w:hAnsi="Times New Roman" w:cs="Times New Roman"/>
          <w:b/>
          <w:bCs/>
          <w:sz w:val="28"/>
          <w:szCs w:val="28"/>
        </w:rPr>
        <w:t>территории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  <w:r w:rsidRPr="001737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Афанасьевского муниципального округа Кировской области</w:t>
      </w:r>
    </w:p>
    <w:p w:rsidR="001737E2" w:rsidRPr="001737E2" w:rsidRDefault="001737E2" w:rsidP="001737E2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737E2" w:rsidRPr="001737E2" w:rsidRDefault="001737E2" w:rsidP="00F6491F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7E2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F6491F" w:rsidRDefault="00F6491F" w:rsidP="00F6491F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37E2" w:rsidRPr="001737E2" w:rsidRDefault="001737E2" w:rsidP="00F6491F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7E2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 Административного регламента</w:t>
      </w:r>
    </w:p>
    <w:p w:rsidR="00F6491F" w:rsidRDefault="00F6491F" w:rsidP="001737E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37E2" w:rsidRPr="001737E2" w:rsidRDefault="001737E2" w:rsidP="001737E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7E2">
        <w:rPr>
          <w:rFonts w:ascii="Times New Roman" w:hAnsi="Times New Roman" w:cs="Times New Roman"/>
          <w:sz w:val="28"/>
          <w:szCs w:val="28"/>
        </w:rPr>
        <w:t xml:space="preserve">1.1 Административный регламент предоставления </w:t>
      </w:r>
      <w:proofErr w:type="gramStart"/>
      <w:r w:rsidRPr="001737E2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1737E2" w:rsidRPr="001737E2" w:rsidRDefault="001737E2" w:rsidP="00F6491F">
      <w:pPr>
        <w:spacing w:after="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737E2">
        <w:rPr>
          <w:rFonts w:ascii="Times New Roman" w:hAnsi="Times New Roman" w:cs="Times New Roman"/>
          <w:sz w:val="28"/>
          <w:szCs w:val="28"/>
        </w:rPr>
        <w:t>(муниципальной) услуги «Предоставление земельных участков государственной</w:t>
      </w:r>
      <w:r w:rsidR="00F6491F">
        <w:rPr>
          <w:rFonts w:ascii="Times New Roman" w:hAnsi="Times New Roman" w:cs="Times New Roman"/>
          <w:sz w:val="28"/>
          <w:szCs w:val="28"/>
        </w:rPr>
        <w:t xml:space="preserve"> </w:t>
      </w:r>
      <w:r w:rsidRPr="001737E2">
        <w:rPr>
          <w:rFonts w:ascii="Times New Roman" w:hAnsi="Times New Roman" w:cs="Times New Roman"/>
          <w:sz w:val="28"/>
          <w:szCs w:val="28"/>
        </w:rPr>
        <w:t>или муниципальной собственности, на торгах» разработан в целях повышения</w:t>
      </w:r>
      <w:r w:rsidR="00F6491F">
        <w:rPr>
          <w:rFonts w:ascii="Times New Roman" w:hAnsi="Times New Roman" w:cs="Times New Roman"/>
          <w:sz w:val="28"/>
          <w:szCs w:val="28"/>
        </w:rPr>
        <w:t xml:space="preserve"> </w:t>
      </w:r>
      <w:r w:rsidRPr="001737E2">
        <w:rPr>
          <w:rFonts w:ascii="Times New Roman" w:hAnsi="Times New Roman" w:cs="Times New Roman"/>
          <w:sz w:val="28"/>
          <w:szCs w:val="28"/>
        </w:rPr>
        <w:t>качества и доступности предоставления государственной (</w:t>
      </w:r>
      <w:proofErr w:type="gramStart"/>
      <w:r w:rsidRPr="001737E2">
        <w:rPr>
          <w:rFonts w:ascii="Times New Roman" w:hAnsi="Times New Roman" w:cs="Times New Roman"/>
          <w:sz w:val="28"/>
          <w:szCs w:val="28"/>
        </w:rPr>
        <w:t xml:space="preserve">муниципальной) </w:t>
      </w:r>
      <w:proofErr w:type="gramEnd"/>
      <w:r w:rsidRPr="001737E2">
        <w:rPr>
          <w:rFonts w:ascii="Times New Roman" w:hAnsi="Times New Roman" w:cs="Times New Roman"/>
          <w:sz w:val="28"/>
          <w:szCs w:val="28"/>
        </w:rPr>
        <w:t>услуги,</w:t>
      </w:r>
      <w:r w:rsidR="00F6491F">
        <w:rPr>
          <w:rFonts w:ascii="Times New Roman" w:hAnsi="Times New Roman" w:cs="Times New Roman"/>
          <w:sz w:val="28"/>
          <w:szCs w:val="28"/>
        </w:rPr>
        <w:t xml:space="preserve"> </w:t>
      </w:r>
      <w:r w:rsidRPr="001737E2">
        <w:rPr>
          <w:rFonts w:ascii="Times New Roman" w:hAnsi="Times New Roman" w:cs="Times New Roman"/>
          <w:sz w:val="28"/>
          <w:szCs w:val="28"/>
        </w:rPr>
        <w:t>определяет стандарт, сроки и последовательность действий (административных</w:t>
      </w:r>
      <w:r w:rsidR="00F6491F">
        <w:rPr>
          <w:rFonts w:ascii="Times New Roman" w:hAnsi="Times New Roman" w:cs="Times New Roman"/>
          <w:sz w:val="28"/>
          <w:szCs w:val="28"/>
        </w:rPr>
        <w:t xml:space="preserve"> </w:t>
      </w:r>
      <w:r w:rsidRPr="001737E2">
        <w:rPr>
          <w:rFonts w:ascii="Times New Roman" w:hAnsi="Times New Roman" w:cs="Times New Roman"/>
          <w:sz w:val="28"/>
          <w:szCs w:val="28"/>
        </w:rPr>
        <w:t>процедур) при осуществлении полномочий по предоставлению земельных участков</w:t>
      </w:r>
      <w:r w:rsidR="00F6491F">
        <w:rPr>
          <w:rFonts w:ascii="Times New Roman" w:hAnsi="Times New Roman" w:cs="Times New Roman"/>
          <w:sz w:val="28"/>
          <w:szCs w:val="28"/>
        </w:rPr>
        <w:t xml:space="preserve"> на торгах в Кировской области.</w:t>
      </w:r>
    </w:p>
    <w:p w:rsidR="00F6491F" w:rsidRDefault="00F6491F" w:rsidP="001737E2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37E2" w:rsidRPr="001737E2" w:rsidRDefault="001737E2" w:rsidP="00F6491F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7E2">
        <w:rPr>
          <w:rFonts w:ascii="Times New Roman" w:hAnsi="Times New Roman" w:cs="Times New Roman"/>
          <w:b/>
          <w:bCs/>
          <w:sz w:val="28"/>
          <w:szCs w:val="28"/>
        </w:rPr>
        <w:t>Круг Заявителей</w:t>
      </w:r>
    </w:p>
    <w:p w:rsidR="00F6491F" w:rsidRDefault="00F6491F" w:rsidP="00F6491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37E2" w:rsidRPr="001737E2" w:rsidRDefault="001737E2" w:rsidP="00F6491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7E2">
        <w:rPr>
          <w:rFonts w:ascii="Times New Roman" w:hAnsi="Times New Roman" w:cs="Times New Roman"/>
          <w:sz w:val="28"/>
          <w:szCs w:val="28"/>
        </w:rPr>
        <w:t>1.2. Заявителями на получение государственной (муниципальной) услуги</w:t>
      </w:r>
      <w:r w:rsidR="00F6491F">
        <w:rPr>
          <w:rFonts w:ascii="Times New Roman" w:hAnsi="Times New Roman" w:cs="Times New Roman"/>
          <w:sz w:val="28"/>
          <w:szCs w:val="28"/>
        </w:rPr>
        <w:t xml:space="preserve"> </w:t>
      </w:r>
      <w:r w:rsidRPr="001737E2">
        <w:rPr>
          <w:rFonts w:ascii="Times New Roman" w:hAnsi="Times New Roman" w:cs="Times New Roman"/>
          <w:sz w:val="28"/>
          <w:szCs w:val="28"/>
        </w:rPr>
        <w:t>являются (далее при совместном упоминании – Заявитель) физические лица,</w:t>
      </w:r>
      <w:r w:rsidR="00F6491F">
        <w:rPr>
          <w:rFonts w:ascii="Times New Roman" w:hAnsi="Times New Roman" w:cs="Times New Roman"/>
          <w:sz w:val="28"/>
          <w:szCs w:val="28"/>
        </w:rPr>
        <w:t xml:space="preserve"> </w:t>
      </w:r>
      <w:r w:rsidRPr="001737E2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 (далее – Заявитель).</w:t>
      </w:r>
    </w:p>
    <w:p w:rsidR="001737E2" w:rsidRPr="001737E2" w:rsidRDefault="001737E2" w:rsidP="001737E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7E2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</w:t>
      </w:r>
      <w:r w:rsidR="00F6491F">
        <w:rPr>
          <w:rFonts w:ascii="Times New Roman" w:hAnsi="Times New Roman" w:cs="Times New Roman"/>
          <w:sz w:val="28"/>
          <w:szCs w:val="28"/>
        </w:rPr>
        <w:t xml:space="preserve"> </w:t>
      </w:r>
      <w:r w:rsidRPr="001737E2">
        <w:rPr>
          <w:rFonts w:ascii="Times New Roman" w:hAnsi="Times New Roman" w:cs="Times New Roman"/>
          <w:sz w:val="28"/>
          <w:szCs w:val="28"/>
        </w:rPr>
        <w:t>Административного регламента, могут представлять лица,</w:t>
      </w:r>
      <w:r w:rsidR="00F6491F">
        <w:rPr>
          <w:rFonts w:ascii="Times New Roman" w:hAnsi="Times New Roman" w:cs="Times New Roman"/>
          <w:sz w:val="28"/>
          <w:szCs w:val="28"/>
        </w:rPr>
        <w:t xml:space="preserve"> </w:t>
      </w:r>
      <w:r w:rsidRPr="001737E2">
        <w:rPr>
          <w:rFonts w:ascii="Times New Roman" w:hAnsi="Times New Roman" w:cs="Times New Roman"/>
          <w:sz w:val="28"/>
          <w:szCs w:val="28"/>
        </w:rPr>
        <w:t>обладающие соответствующими полномочиями</w:t>
      </w:r>
      <w:r w:rsidR="00F6491F">
        <w:rPr>
          <w:rFonts w:ascii="Times New Roman" w:hAnsi="Times New Roman" w:cs="Times New Roman"/>
          <w:sz w:val="28"/>
          <w:szCs w:val="28"/>
        </w:rPr>
        <w:t xml:space="preserve"> </w:t>
      </w:r>
      <w:r w:rsidRPr="001737E2">
        <w:rPr>
          <w:rFonts w:ascii="Times New Roman" w:hAnsi="Times New Roman" w:cs="Times New Roman"/>
          <w:sz w:val="28"/>
          <w:szCs w:val="28"/>
        </w:rPr>
        <w:t>(далее – представитель).</w:t>
      </w:r>
    </w:p>
    <w:p w:rsidR="00F6491F" w:rsidRDefault="00F6491F" w:rsidP="001737E2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37E2" w:rsidRDefault="001737E2" w:rsidP="00F6491F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7E2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информирования о предоставлении государственной</w:t>
      </w:r>
      <w:r w:rsidR="00F649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37E2">
        <w:rPr>
          <w:rFonts w:ascii="Times New Roman" w:hAnsi="Times New Roman" w:cs="Times New Roman"/>
          <w:b/>
          <w:bCs/>
          <w:sz w:val="28"/>
          <w:szCs w:val="28"/>
        </w:rPr>
        <w:t>(муниципальной) услуги</w:t>
      </w:r>
    </w:p>
    <w:p w:rsidR="00F6491F" w:rsidRPr="001737E2" w:rsidRDefault="00F6491F" w:rsidP="001737E2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37E2" w:rsidRPr="001737E2" w:rsidRDefault="001737E2" w:rsidP="00F6491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7E2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государственной</w:t>
      </w:r>
      <w:r w:rsidR="00F6491F">
        <w:rPr>
          <w:rFonts w:ascii="Times New Roman" w:hAnsi="Times New Roman" w:cs="Times New Roman"/>
          <w:sz w:val="28"/>
          <w:szCs w:val="28"/>
        </w:rPr>
        <w:t xml:space="preserve"> </w:t>
      </w:r>
      <w:r w:rsidRPr="001737E2">
        <w:rPr>
          <w:rFonts w:ascii="Times New Roman" w:hAnsi="Times New Roman" w:cs="Times New Roman"/>
          <w:sz w:val="28"/>
          <w:szCs w:val="28"/>
        </w:rPr>
        <w:t>(муниципальной) услуги осуществляется:</w:t>
      </w:r>
    </w:p>
    <w:p w:rsidR="001737E2" w:rsidRPr="001737E2" w:rsidRDefault="001737E2" w:rsidP="00F6491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7E2">
        <w:rPr>
          <w:rFonts w:ascii="Times New Roman" w:hAnsi="Times New Roman" w:cs="Times New Roman"/>
          <w:sz w:val="28"/>
          <w:szCs w:val="28"/>
        </w:rPr>
        <w:t xml:space="preserve">1) непосредственно при личном приеме заявителя в </w:t>
      </w:r>
      <w:r w:rsidR="00F6491F" w:rsidRPr="00F6491F">
        <w:rPr>
          <w:rFonts w:ascii="Times New Roman" w:hAnsi="Times New Roman" w:cs="Times New Roman"/>
          <w:iCs/>
          <w:sz w:val="28"/>
          <w:szCs w:val="28"/>
        </w:rPr>
        <w:t>Администрации Афанасьевского муниципального округа Кировской области</w:t>
      </w:r>
      <w:r w:rsidRPr="001737E2">
        <w:rPr>
          <w:rFonts w:ascii="Times New Roman" w:hAnsi="Times New Roman" w:cs="Times New Roman"/>
          <w:sz w:val="28"/>
          <w:szCs w:val="28"/>
        </w:rPr>
        <w:t xml:space="preserve"> (далее-</w:t>
      </w:r>
    </w:p>
    <w:p w:rsidR="001737E2" w:rsidRPr="001737E2" w:rsidRDefault="001737E2" w:rsidP="00F6491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37E2">
        <w:rPr>
          <w:rFonts w:ascii="Times New Roman" w:hAnsi="Times New Roman" w:cs="Times New Roman"/>
          <w:sz w:val="28"/>
          <w:szCs w:val="28"/>
        </w:rPr>
        <w:t>Уполномоченный орган) или многофункциональном центре предоставления</w:t>
      </w:r>
      <w:proofErr w:type="gramEnd"/>
      <w:r w:rsidR="00F6491F">
        <w:rPr>
          <w:rFonts w:ascii="Times New Roman" w:hAnsi="Times New Roman" w:cs="Times New Roman"/>
          <w:sz w:val="28"/>
          <w:szCs w:val="28"/>
        </w:rPr>
        <w:t xml:space="preserve"> </w:t>
      </w:r>
      <w:r w:rsidRPr="001737E2">
        <w:rPr>
          <w:rFonts w:ascii="Times New Roman" w:hAnsi="Times New Roman" w:cs="Times New Roman"/>
          <w:sz w:val="28"/>
          <w:szCs w:val="28"/>
        </w:rPr>
        <w:t>государственных и муниципальных услуг (далее – многофункциональный центр);</w:t>
      </w:r>
    </w:p>
    <w:p w:rsidR="001737E2" w:rsidRDefault="001737E2" w:rsidP="001737E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7E2">
        <w:rPr>
          <w:rFonts w:ascii="Times New Roman" w:hAnsi="Times New Roman" w:cs="Times New Roman"/>
          <w:sz w:val="28"/>
          <w:szCs w:val="28"/>
        </w:rPr>
        <w:t xml:space="preserve">2) по телефону </w:t>
      </w:r>
      <w:proofErr w:type="gramStart"/>
      <w:r w:rsidRPr="001737E2">
        <w:rPr>
          <w:rFonts w:ascii="Times New Roman" w:hAnsi="Times New Roman" w:cs="Times New Roman"/>
          <w:sz w:val="28"/>
          <w:szCs w:val="28"/>
        </w:rPr>
        <w:t>Уполномоченном</w:t>
      </w:r>
      <w:proofErr w:type="gramEnd"/>
      <w:r w:rsidRPr="001737E2">
        <w:rPr>
          <w:rFonts w:ascii="Times New Roman" w:hAnsi="Times New Roman" w:cs="Times New Roman"/>
          <w:sz w:val="28"/>
          <w:szCs w:val="28"/>
        </w:rPr>
        <w:t xml:space="preserve"> органе или многофункциональном центре;</w:t>
      </w:r>
      <w:r w:rsidR="00F649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91F" w:rsidRPr="00F6491F" w:rsidRDefault="00F6491F" w:rsidP="00F6491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91F">
        <w:rPr>
          <w:rFonts w:ascii="Times New Roman" w:hAnsi="Times New Roman" w:cs="Times New Roman"/>
          <w:sz w:val="28"/>
          <w:szCs w:val="28"/>
        </w:rPr>
        <w:lastRenderedPageBreak/>
        <w:t>3) письменно, в том числе посредством электронной почты, факсимильной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91F">
        <w:rPr>
          <w:rFonts w:ascii="Times New Roman" w:hAnsi="Times New Roman" w:cs="Times New Roman"/>
          <w:sz w:val="28"/>
          <w:szCs w:val="28"/>
        </w:rPr>
        <w:t>связи;</w:t>
      </w:r>
    </w:p>
    <w:p w:rsidR="00F6491F" w:rsidRDefault="00F6491F" w:rsidP="00F6491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91F">
        <w:rPr>
          <w:rFonts w:ascii="Times New Roman" w:hAnsi="Times New Roman" w:cs="Times New Roman"/>
          <w:sz w:val="28"/>
          <w:szCs w:val="28"/>
        </w:rPr>
        <w:t>4) посредством размещения в открытой и доступной форме информации: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91F" w:rsidRPr="00F6491F" w:rsidRDefault="00F6491F" w:rsidP="00F6491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91F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</w:t>
      </w:r>
    </w:p>
    <w:p w:rsidR="00F6491F" w:rsidRPr="00F6491F" w:rsidRDefault="00F6491F" w:rsidP="00F6491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91F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(функций)» (</w:t>
      </w:r>
      <w:hyperlink r:id="rId9" w:history="1">
        <w:r w:rsidRPr="004837EC">
          <w:rPr>
            <w:rStyle w:val="a3"/>
            <w:rFonts w:ascii="Times New Roman" w:hAnsi="Times New Roman" w:cs="Times New Roman"/>
            <w:sz w:val="28"/>
            <w:szCs w:val="28"/>
          </w:rPr>
          <w:t>https://www.gosuslugi.ru/</w:t>
        </w:r>
      </w:hyperlink>
      <w:r w:rsidRPr="00F6491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91F">
        <w:rPr>
          <w:rFonts w:ascii="Times New Roman" w:hAnsi="Times New Roman" w:cs="Times New Roman"/>
          <w:sz w:val="28"/>
          <w:szCs w:val="28"/>
        </w:rPr>
        <w:t>(далее – ЕПГУ);</w:t>
      </w:r>
    </w:p>
    <w:p w:rsidR="00F6491F" w:rsidRPr="00F6491F" w:rsidRDefault="00F6491F" w:rsidP="00F6491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91F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 </w:t>
      </w:r>
      <w:r w:rsidR="00A13107" w:rsidRPr="00A13107">
        <w:rPr>
          <w:rFonts w:ascii="Times New Roman" w:hAnsi="Times New Roman" w:cs="Times New Roman"/>
          <w:i/>
          <w:iCs/>
          <w:sz w:val="28"/>
          <w:szCs w:val="28"/>
        </w:rPr>
        <w:t>https://afanasyevo.gosuslugi.ru/</w:t>
      </w:r>
      <w:r w:rsidRPr="00A13107">
        <w:rPr>
          <w:rFonts w:ascii="Times New Roman" w:hAnsi="Times New Roman" w:cs="Times New Roman"/>
          <w:sz w:val="28"/>
          <w:szCs w:val="28"/>
        </w:rPr>
        <w:t>;</w:t>
      </w:r>
    </w:p>
    <w:p w:rsidR="00F6491F" w:rsidRPr="00F6491F" w:rsidRDefault="00F6491F" w:rsidP="00F6491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91F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91F">
        <w:rPr>
          <w:rFonts w:ascii="Times New Roman" w:hAnsi="Times New Roman" w:cs="Times New Roman"/>
          <w:sz w:val="28"/>
          <w:szCs w:val="28"/>
        </w:rPr>
        <w:t>Уполномоченного органа или многофункционального центра.</w:t>
      </w:r>
    </w:p>
    <w:p w:rsidR="00F6491F" w:rsidRDefault="00F6491F" w:rsidP="00F6491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91F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F6491F" w:rsidRPr="00F6491F" w:rsidRDefault="00F6491F" w:rsidP="00F6491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91F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государственной</w:t>
      </w:r>
    </w:p>
    <w:p w:rsidR="00F6491F" w:rsidRPr="00F6491F" w:rsidRDefault="00F6491F" w:rsidP="00F6491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91F">
        <w:rPr>
          <w:rFonts w:ascii="Times New Roman" w:hAnsi="Times New Roman" w:cs="Times New Roman"/>
          <w:sz w:val="28"/>
          <w:szCs w:val="28"/>
        </w:rPr>
        <w:t>(муниципальной) услуги;</w:t>
      </w:r>
    </w:p>
    <w:p w:rsidR="00F6491F" w:rsidRPr="00F6491F" w:rsidRDefault="00F6491F" w:rsidP="00F6491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91F">
        <w:rPr>
          <w:rFonts w:ascii="Times New Roman" w:hAnsi="Times New Roman" w:cs="Times New Roman"/>
          <w:sz w:val="28"/>
          <w:szCs w:val="28"/>
        </w:rPr>
        <w:t>адресов Уполномоченного органа и многофункциональных центров,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91F">
        <w:rPr>
          <w:rFonts w:ascii="Times New Roman" w:hAnsi="Times New Roman" w:cs="Times New Roman"/>
          <w:sz w:val="28"/>
          <w:szCs w:val="28"/>
        </w:rPr>
        <w:t>обращение в которые необходимо для предоставления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91F">
        <w:rPr>
          <w:rFonts w:ascii="Times New Roman" w:hAnsi="Times New Roman" w:cs="Times New Roman"/>
          <w:sz w:val="28"/>
          <w:szCs w:val="28"/>
        </w:rPr>
        <w:t>(муниципальной) услуги;</w:t>
      </w:r>
    </w:p>
    <w:p w:rsidR="00F6491F" w:rsidRPr="00F6491F" w:rsidRDefault="00F6491F" w:rsidP="00F6491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91F">
        <w:rPr>
          <w:rFonts w:ascii="Times New Roman" w:hAnsi="Times New Roman" w:cs="Times New Roman"/>
          <w:sz w:val="28"/>
          <w:szCs w:val="28"/>
        </w:rPr>
        <w:t>справочной информации о работе Уполномоченного органа (структурных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91F">
        <w:rPr>
          <w:rFonts w:ascii="Times New Roman" w:hAnsi="Times New Roman" w:cs="Times New Roman"/>
          <w:sz w:val="28"/>
          <w:szCs w:val="28"/>
        </w:rPr>
        <w:t>подразделений Уполномоченного органа);</w:t>
      </w:r>
    </w:p>
    <w:p w:rsidR="00F6491F" w:rsidRDefault="00F6491F" w:rsidP="00F6491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91F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91F">
        <w:rPr>
          <w:rFonts w:ascii="Times New Roman" w:hAnsi="Times New Roman" w:cs="Times New Roman"/>
          <w:sz w:val="28"/>
          <w:szCs w:val="28"/>
        </w:rPr>
        <w:t>(муниципальной) услуги и услуг, которые являются необходимыми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91F">
        <w:rPr>
          <w:rFonts w:ascii="Times New Roman" w:hAnsi="Times New Roman" w:cs="Times New Roman"/>
          <w:sz w:val="28"/>
          <w:szCs w:val="28"/>
        </w:rPr>
        <w:t>обязательными для предоставления государственной (муниципальной) услуги;</w:t>
      </w:r>
    </w:p>
    <w:p w:rsidR="00F6491F" w:rsidRPr="00F6491F" w:rsidRDefault="00F6491F" w:rsidP="00F6491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91F">
        <w:rPr>
          <w:rFonts w:ascii="Times New Roman" w:hAnsi="Times New Roman" w:cs="Times New Roman"/>
          <w:sz w:val="28"/>
          <w:szCs w:val="28"/>
        </w:rPr>
        <w:t>порядка и сроков предоставления государственной (муниципальной) услуги;</w:t>
      </w:r>
    </w:p>
    <w:p w:rsidR="00F6491F" w:rsidRPr="00F6491F" w:rsidRDefault="00F6491F" w:rsidP="00F6491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91F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91F">
        <w:rPr>
          <w:rFonts w:ascii="Times New Roman" w:hAnsi="Times New Roman" w:cs="Times New Roman"/>
          <w:sz w:val="28"/>
          <w:szCs w:val="28"/>
        </w:rPr>
        <w:t>государственной (муниципальной) услуги и о результатах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91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F6491F" w:rsidRPr="00F6491F" w:rsidRDefault="00F6491F" w:rsidP="00F6491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91F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91F">
        <w:rPr>
          <w:rFonts w:ascii="Times New Roman" w:hAnsi="Times New Roman" w:cs="Times New Roman"/>
          <w:sz w:val="28"/>
          <w:szCs w:val="28"/>
        </w:rPr>
        <w:t>обязательными для предоставления государственной (муниципальной) услуги;</w:t>
      </w:r>
    </w:p>
    <w:p w:rsidR="00F6491F" w:rsidRPr="00F6491F" w:rsidRDefault="00F6491F" w:rsidP="00F6491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91F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91F">
        <w:rPr>
          <w:rFonts w:ascii="Times New Roman" w:hAnsi="Times New Roman" w:cs="Times New Roman"/>
          <w:sz w:val="28"/>
          <w:szCs w:val="28"/>
        </w:rPr>
        <w:t>должностных лиц, и принимаемых ими решений при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91F">
        <w:rPr>
          <w:rFonts w:ascii="Times New Roman" w:hAnsi="Times New Roman" w:cs="Times New Roman"/>
          <w:sz w:val="28"/>
          <w:szCs w:val="28"/>
        </w:rPr>
        <w:t>государственной (муниципальной) услуги.</w:t>
      </w:r>
    </w:p>
    <w:p w:rsidR="00F6491F" w:rsidRPr="00F6491F" w:rsidRDefault="00F6491F" w:rsidP="00F6491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91F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91F">
        <w:rPr>
          <w:rFonts w:ascii="Times New Roman" w:hAnsi="Times New Roman" w:cs="Times New Roman"/>
          <w:sz w:val="28"/>
          <w:szCs w:val="28"/>
        </w:rPr>
        <w:t>(муниципальной) услуги и услуг, которые являются необходимыми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91F">
        <w:rPr>
          <w:rFonts w:ascii="Times New Roman" w:hAnsi="Times New Roman" w:cs="Times New Roman"/>
          <w:sz w:val="28"/>
          <w:szCs w:val="28"/>
        </w:rPr>
        <w:t>обязательными для предоставления государственной (</w:t>
      </w:r>
      <w:proofErr w:type="gramStart"/>
      <w:r w:rsidRPr="00F6491F">
        <w:rPr>
          <w:rFonts w:ascii="Times New Roman" w:hAnsi="Times New Roman" w:cs="Times New Roman"/>
          <w:sz w:val="28"/>
          <w:szCs w:val="28"/>
        </w:rPr>
        <w:t xml:space="preserve">муниципальной) </w:t>
      </w:r>
      <w:proofErr w:type="gramEnd"/>
      <w:r w:rsidRPr="00F6491F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91F">
        <w:rPr>
          <w:rFonts w:ascii="Times New Roman" w:hAnsi="Times New Roman" w:cs="Times New Roman"/>
          <w:sz w:val="28"/>
          <w:szCs w:val="28"/>
        </w:rPr>
        <w:t>осуществляется бесплатно.</w:t>
      </w:r>
    </w:p>
    <w:p w:rsidR="00F6491F" w:rsidRPr="00F6491F" w:rsidRDefault="00F6491F" w:rsidP="00F6491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91F">
        <w:rPr>
          <w:rFonts w:ascii="Times New Roman" w:hAnsi="Times New Roman" w:cs="Times New Roman"/>
          <w:sz w:val="28"/>
          <w:szCs w:val="28"/>
        </w:rPr>
        <w:t>1.6. При устном обращении Заявителя (лично или по телефону) должностное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91F">
        <w:rPr>
          <w:rFonts w:ascii="Times New Roman" w:hAnsi="Times New Roman" w:cs="Times New Roman"/>
          <w:sz w:val="28"/>
          <w:szCs w:val="28"/>
        </w:rPr>
        <w:t>лицо Уполномоченного органа, работник многофункционального центра,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91F">
        <w:rPr>
          <w:rFonts w:ascii="Times New Roman" w:hAnsi="Times New Roman" w:cs="Times New Roman"/>
          <w:sz w:val="28"/>
          <w:szCs w:val="28"/>
        </w:rPr>
        <w:t>осуществляющий консультирование, подробно и в вежливой (корректной)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91F">
        <w:rPr>
          <w:rFonts w:ascii="Times New Roman" w:hAnsi="Times New Roman" w:cs="Times New Roman"/>
          <w:sz w:val="28"/>
          <w:szCs w:val="28"/>
        </w:rPr>
        <w:t xml:space="preserve">информирует </w:t>
      </w:r>
      <w:proofErr w:type="gramStart"/>
      <w:r w:rsidRPr="00F6491F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F6491F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F6491F" w:rsidRPr="00F6491F" w:rsidRDefault="00F6491F" w:rsidP="00F6491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91F">
        <w:rPr>
          <w:rFonts w:ascii="Times New Roman" w:hAnsi="Times New Roman" w:cs="Times New Roman"/>
          <w:sz w:val="28"/>
          <w:szCs w:val="28"/>
        </w:rPr>
        <w:lastRenderedPageBreak/>
        <w:t>Ответ на телефонный звонок должен начинаться с информации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91F">
        <w:rPr>
          <w:rFonts w:ascii="Times New Roman" w:hAnsi="Times New Roman" w:cs="Times New Roman"/>
          <w:sz w:val="28"/>
          <w:szCs w:val="28"/>
        </w:rPr>
        <w:t>наименовании органа, в который позвонил Заявитель, фамилии, имени, отчества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91F">
        <w:rPr>
          <w:rFonts w:ascii="Times New Roman" w:hAnsi="Times New Roman" w:cs="Times New Roman"/>
          <w:sz w:val="28"/>
          <w:szCs w:val="28"/>
        </w:rPr>
        <w:t>(последнее – при наличии) и должности специалиста, принявшего телефонный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91F">
        <w:rPr>
          <w:rFonts w:ascii="Times New Roman" w:hAnsi="Times New Roman" w:cs="Times New Roman"/>
          <w:sz w:val="28"/>
          <w:szCs w:val="28"/>
        </w:rPr>
        <w:t>звонок.</w:t>
      </w:r>
    </w:p>
    <w:p w:rsidR="00F6491F" w:rsidRPr="00F6491F" w:rsidRDefault="00F6491F" w:rsidP="00F6491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91F">
        <w:rPr>
          <w:rFonts w:ascii="Times New Roman" w:hAnsi="Times New Roman" w:cs="Times New Roman"/>
          <w:sz w:val="28"/>
          <w:szCs w:val="28"/>
        </w:rPr>
        <w:t>Если должностное лицо Уполномоченного органа не может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91F">
        <w:rPr>
          <w:rFonts w:ascii="Times New Roman" w:hAnsi="Times New Roman" w:cs="Times New Roman"/>
          <w:sz w:val="28"/>
          <w:szCs w:val="28"/>
        </w:rPr>
        <w:t>дать ответ, телефонный звонок должен быть переадресован (переведен) на другое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91F">
        <w:rPr>
          <w:rFonts w:ascii="Times New Roman" w:hAnsi="Times New Roman" w:cs="Times New Roman"/>
          <w:sz w:val="28"/>
          <w:szCs w:val="28"/>
        </w:rPr>
        <w:t>должностное лицо или же обратившемуся лицу должен быть сообщен те</w:t>
      </w:r>
      <w:r>
        <w:rPr>
          <w:rFonts w:ascii="Times New Roman" w:hAnsi="Times New Roman" w:cs="Times New Roman"/>
          <w:sz w:val="28"/>
          <w:szCs w:val="28"/>
        </w:rPr>
        <w:t xml:space="preserve">лефонный </w:t>
      </w:r>
      <w:r w:rsidRPr="00F6491F">
        <w:rPr>
          <w:rFonts w:ascii="Times New Roman" w:hAnsi="Times New Roman" w:cs="Times New Roman"/>
          <w:sz w:val="28"/>
          <w:szCs w:val="28"/>
        </w:rPr>
        <w:t>номер, по которому можно будет получить необходимую информацию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91F" w:rsidRPr="00F6491F" w:rsidRDefault="00F6491F" w:rsidP="00F6491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91F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91F">
        <w:rPr>
          <w:rFonts w:ascii="Times New Roman" w:hAnsi="Times New Roman" w:cs="Times New Roman"/>
          <w:sz w:val="28"/>
          <w:szCs w:val="28"/>
        </w:rPr>
        <w:t>Заявителю один из следующих вариантов дальнейших действий:</w:t>
      </w:r>
    </w:p>
    <w:p w:rsidR="00F6491F" w:rsidRPr="00F6491F" w:rsidRDefault="00F6491F" w:rsidP="00F6491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91F">
        <w:rPr>
          <w:rFonts w:ascii="Times New Roman" w:hAnsi="Times New Roman" w:cs="Times New Roman"/>
          <w:sz w:val="28"/>
          <w:szCs w:val="28"/>
        </w:rPr>
        <w:t>изложить обращение в письменной форме;</w:t>
      </w:r>
    </w:p>
    <w:p w:rsidR="00F6491F" w:rsidRPr="00F6491F" w:rsidRDefault="00F6491F" w:rsidP="00F6491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91F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F6491F" w:rsidRPr="00F6491F" w:rsidRDefault="00F6491F" w:rsidP="00F6491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91F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не вправе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91F">
        <w:rPr>
          <w:rFonts w:ascii="Times New Roman" w:hAnsi="Times New Roman" w:cs="Times New Roman"/>
          <w:sz w:val="28"/>
          <w:szCs w:val="28"/>
        </w:rPr>
        <w:t>информирование, выходящее за рамки стандартных процедур и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91F">
        <w:rPr>
          <w:rFonts w:ascii="Times New Roman" w:hAnsi="Times New Roman" w:cs="Times New Roman"/>
          <w:sz w:val="28"/>
          <w:szCs w:val="28"/>
        </w:rPr>
        <w:t>предоставления государственной (муниципальной) услуги, и влияющее прямо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91F">
        <w:rPr>
          <w:rFonts w:ascii="Times New Roman" w:hAnsi="Times New Roman" w:cs="Times New Roman"/>
          <w:sz w:val="28"/>
          <w:szCs w:val="28"/>
        </w:rPr>
        <w:t>косвенно на принимаемое решение.</w:t>
      </w:r>
    </w:p>
    <w:p w:rsidR="00F6491F" w:rsidRPr="00F6491F" w:rsidRDefault="00F6491F" w:rsidP="00F6491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91F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91F">
        <w:rPr>
          <w:rFonts w:ascii="Times New Roman" w:hAnsi="Times New Roman" w:cs="Times New Roman"/>
          <w:sz w:val="28"/>
          <w:szCs w:val="28"/>
        </w:rPr>
        <w:t>минут.</w:t>
      </w:r>
    </w:p>
    <w:p w:rsidR="00F6491F" w:rsidRPr="00F6491F" w:rsidRDefault="00F6491F" w:rsidP="00F6491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91F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F6491F" w:rsidRPr="00F6491F" w:rsidRDefault="00F6491F" w:rsidP="00F6491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91F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F6491F">
        <w:rPr>
          <w:rFonts w:ascii="Times New Roman" w:hAnsi="Times New Roman" w:cs="Times New Roman"/>
          <w:sz w:val="28"/>
          <w:szCs w:val="28"/>
        </w:rPr>
        <w:t>По письменному обращению должностное лицо Уполномоченного 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91F">
        <w:rPr>
          <w:rFonts w:ascii="Times New Roman" w:hAnsi="Times New Roman" w:cs="Times New Roman"/>
          <w:sz w:val="28"/>
          <w:szCs w:val="28"/>
        </w:rPr>
        <w:t>ответственный за предоставление государственной (муниципальной)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91F">
        <w:rPr>
          <w:rFonts w:ascii="Times New Roman" w:hAnsi="Times New Roman" w:cs="Times New Roman"/>
          <w:sz w:val="28"/>
          <w:szCs w:val="28"/>
        </w:rPr>
        <w:t>подробно в письменной форме разъясняет заявителю сведения по вопросам,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91F">
        <w:rPr>
          <w:rFonts w:ascii="Times New Roman" w:hAnsi="Times New Roman" w:cs="Times New Roman"/>
          <w:sz w:val="28"/>
          <w:szCs w:val="28"/>
        </w:rPr>
        <w:t>указанным в пункте 1.5. настоящего Административного регламента в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91F">
        <w:rPr>
          <w:rFonts w:ascii="Times New Roman" w:hAnsi="Times New Roman" w:cs="Times New Roman"/>
          <w:sz w:val="28"/>
          <w:szCs w:val="28"/>
        </w:rPr>
        <w:t>установленном Федеральным законом от 2 мая 2006 г. № 59-ФЗ «О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91F">
        <w:rPr>
          <w:rFonts w:ascii="Times New Roman" w:hAnsi="Times New Roman" w:cs="Times New Roman"/>
          <w:sz w:val="28"/>
          <w:szCs w:val="28"/>
        </w:rPr>
        <w:t>рассмотрения обращений граждан Российской Федерации» (далее –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91F">
        <w:rPr>
          <w:rFonts w:ascii="Times New Roman" w:hAnsi="Times New Roman" w:cs="Times New Roman"/>
          <w:sz w:val="28"/>
          <w:szCs w:val="28"/>
        </w:rPr>
        <w:t>закон № 59-ФЗ).</w:t>
      </w:r>
      <w:proofErr w:type="gramEnd"/>
    </w:p>
    <w:p w:rsidR="00F6491F" w:rsidRPr="00F6491F" w:rsidRDefault="00F6491F" w:rsidP="00F6491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91F">
        <w:rPr>
          <w:rFonts w:ascii="Times New Roman" w:hAnsi="Times New Roman" w:cs="Times New Roman"/>
          <w:sz w:val="28"/>
          <w:szCs w:val="28"/>
        </w:rPr>
        <w:t>1.8. На ЕПГУ размещаются сведения, предусмотренные Положением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91F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системе «Федеральный реестр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91F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(функций)»,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91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24 октября 2011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91F">
        <w:rPr>
          <w:rFonts w:ascii="Times New Roman" w:hAnsi="Times New Roman" w:cs="Times New Roman"/>
          <w:sz w:val="28"/>
          <w:szCs w:val="28"/>
        </w:rPr>
        <w:t>№ 861.</w:t>
      </w:r>
    </w:p>
    <w:p w:rsidR="00F6491F" w:rsidRPr="00F6491F" w:rsidRDefault="00F6491F" w:rsidP="00F6491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91F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91F">
        <w:rPr>
          <w:rFonts w:ascii="Times New Roman" w:hAnsi="Times New Roman" w:cs="Times New Roman"/>
          <w:sz w:val="28"/>
          <w:szCs w:val="28"/>
        </w:rPr>
        <w:t>(муниципальной) услуги осуществляется без выполнения заявителем каких-либо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91F">
        <w:rPr>
          <w:rFonts w:ascii="Times New Roman" w:hAnsi="Times New Roman" w:cs="Times New Roman"/>
          <w:sz w:val="28"/>
          <w:szCs w:val="28"/>
        </w:rPr>
        <w:t>требований, в том числе без использования программного обеспечения, установка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91F">
        <w:rPr>
          <w:rFonts w:ascii="Times New Roman" w:hAnsi="Times New Roman" w:cs="Times New Roman"/>
          <w:sz w:val="28"/>
          <w:szCs w:val="28"/>
        </w:rPr>
        <w:t>которого на технические средства заявителя требует заключения лицензионного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91F">
        <w:rPr>
          <w:rFonts w:ascii="Times New Roman" w:hAnsi="Times New Roman" w:cs="Times New Roman"/>
          <w:sz w:val="28"/>
          <w:szCs w:val="28"/>
        </w:rPr>
        <w:t>иного соглашения с правообладателем программного обеспечения,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91F">
        <w:rPr>
          <w:rFonts w:ascii="Times New Roman" w:hAnsi="Times New Roman" w:cs="Times New Roman"/>
          <w:sz w:val="28"/>
          <w:szCs w:val="28"/>
        </w:rPr>
        <w:lastRenderedPageBreak/>
        <w:t>предусматривающего взимание платы, регистрацию или авторизацию заявителя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91F">
        <w:rPr>
          <w:rFonts w:ascii="Times New Roman" w:hAnsi="Times New Roman" w:cs="Times New Roman"/>
          <w:sz w:val="28"/>
          <w:szCs w:val="28"/>
        </w:rPr>
        <w:t>предоставление им персональных данных.</w:t>
      </w:r>
      <w:proofErr w:type="gramEnd"/>
    </w:p>
    <w:p w:rsidR="00F6491F" w:rsidRPr="00F6491F" w:rsidRDefault="00F6491F" w:rsidP="00F6491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91F">
        <w:rPr>
          <w:rFonts w:ascii="Times New Roman" w:hAnsi="Times New Roman" w:cs="Times New Roman"/>
          <w:sz w:val="28"/>
          <w:szCs w:val="28"/>
        </w:rPr>
        <w:t>1.9. На официальном сайте Уполномоченного органа, на стендах в местах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91F">
        <w:rPr>
          <w:rFonts w:ascii="Times New Roman" w:hAnsi="Times New Roman" w:cs="Times New Roman"/>
          <w:sz w:val="28"/>
          <w:szCs w:val="28"/>
        </w:rPr>
        <w:t>предоставления государственной (муниципальной) услуги и услуг,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91F">
        <w:rPr>
          <w:rFonts w:ascii="Times New Roman" w:hAnsi="Times New Roman" w:cs="Times New Roman"/>
          <w:sz w:val="28"/>
          <w:szCs w:val="28"/>
        </w:rPr>
        <w:t>являются необходимыми и обязательными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91F">
        <w:rPr>
          <w:rFonts w:ascii="Times New Roman" w:hAnsi="Times New Roman" w:cs="Times New Roman"/>
          <w:sz w:val="28"/>
          <w:szCs w:val="28"/>
        </w:rPr>
        <w:t>услуги, и в многофункциональном центре размещается следующая справочная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91F">
        <w:rPr>
          <w:rFonts w:ascii="Times New Roman" w:hAnsi="Times New Roman" w:cs="Times New Roman"/>
          <w:sz w:val="28"/>
          <w:szCs w:val="28"/>
        </w:rPr>
        <w:t>информация:</w:t>
      </w:r>
    </w:p>
    <w:p w:rsidR="00F6491F" w:rsidRPr="00F6491F" w:rsidRDefault="00F6491F" w:rsidP="00F6491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91F">
        <w:rPr>
          <w:rFonts w:ascii="Times New Roman" w:hAnsi="Times New Roman" w:cs="Times New Roman"/>
          <w:sz w:val="28"/>
          <w:szCs w:val="28"/>
        </w:rPr>
        <w:t>о месте нахождения и графике работы Уполномоченного органа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91F">
        <w:rPr>
          <w:rFonts w:ascii="Times New Roman" w:hAnsi="Times New Roman" w:cs="Times New Roman"/>
          <w:sz w:val="28"/>
          <w:szCs w:val="28"/>
        </w:rPr>
        <w:t>структурных подразделений, ответственных за предоставление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91F">
        <w:rPr>
          <w:rFonts w:ascii="Times New Roman" w:hAnsi="Times New Roman" w:cs="Times New Roman"/>
          <w:sz w:val="28"/>
          <w:szCs w:val="28"/>
        </w:rPr>
        <w:t>(муниципальной) услуги, а также многофункциональных центров;</w:t>
      </w:r>
    </w:p>
    <w:p w:rsidR="00F6491F" w:rsidRPr="00F6491F" w:rsidRDefault="00F6491F" w:rsidP="00F6491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91F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Уполномоченного 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91F">
        <w:rPr>
          <w:rFonts w:ascii="Times New Roman" w:hAnsi="Times New Roman" w:cs="Times New Roman"/>
          <w:sz w:val="28"/>
          <w:szCs w:val="28"/>
        </w:rPr>
        <w:t>ответственных за предоставление государственной (муниципальной) услуги,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91F">
        <w:rPr>
          <w:rFonts w:ascii="Times New Roman" w:hAnsi="Times New Roman" w:cs="Times New Roman"/>
          <w:sz w:val="28"/>
          <w:szCs w:val="28"/>
        </w:rPr>
        <w:t>числе номер телефона-автоинформатора (при наличии);</w:t>
      </w:r>
    </w:p>
    <w:p w:rsidR="00F6491F" w:rsidRDefault="00F6491F" w:rsidP="00F6491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91F">
        <w:rPr>
          <w:rFonts w:ascii="Times New Roman" w:hAnsi="Times New Roman" w:cs="Times New Roman"/>
          <w:sz w:val="28"/>
          <w:szCs w:val="28"/>
        </w:rPr>
        <w:t>адрес официального сайта, а также электронной почты и (или)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91F">
        <w:rPr>
          <w:rFonts w:ascii="Times New Roman" w:hAnsi="Times New Roman" w:cs="Times New Roman"/>
          <w:sz w:val="28"/>
          <w:szCs w:val="28"/>
        </w:rPr>
        <w:t>обратной связи Уполномоченного органа в сети «Интернет».</w:t>
      </w:r>
    </w:p>
    <w:p w:rsidR="00F6491F" w:rsidRPr="00F6491F" w:rsidRDefault="00F6491F" w:rsidP="00F6491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91F">
        <w:rPr>
          <w:rFonts w:ascii="Times New Roman" w:hAnsi="Times New Roman" w:cs="Times New Roman"/>
          <w:sz w:val="28"/>
          <w:szCs w:val="28"/>
        </w:rPr>
        <w:t>1.10. В залах ожидания Уполномоченного органа размещаются нормативные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91F">
        <w:rPr>
          <w:rFonts w:ascii="Times New Roman" w:hAnsi="Times New Roman" w:cs="Times New Roman"/>
          <w:sz w:val="28"/>
          <w:szCs w:val="28"/>
        </w:rPr>
        <w:t>правовые акты, регулирующие порядок предоставления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91F">
        <w:rPr>
          <w:rFonts w:ascii="Times New Roman" w:hAnsi="Times New Roman" w:cs="Times New Roman"/>
          <w:sz w:val="28"/>
          <w:szCs w:val="28"/>
        </w:rPr>
        <w:t>(муниципальной) услуги, в том числе Административный регламент, которые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91F">
        <w:rPr>
          <w:rFonts w:ascii="Times New Roman" w:hAnsi="Times New Roman" w:cs="Times New Roman"/>
          <w:sz w:val="28"/>
          <w:szCs w:val="28"/>
        </w:rPr>
        <w:t>требованию заявителя предоставляются ему для ознакомления.</w:t>
      </w:r>
    </w:p>
    <w:p w:rsidR="00F6491F" w:rsidRPr="00F6491F" w:rsidRDefault="00F6491F" w:rsidP="00F6491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91F">
        <w:rPr>
          <w:rFonts w:ascii="Times New Roman" w:hAnsi="Times New Roman" w:cs="Times New Roman"/>
          <w:sz w:val="28"/>
          <w:szCs w:val="28"/>
        </w:rPr>
        <w:t>1.11. Размещение информации о порядке предоставления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91F">
        <w:rPr>
          <w:rFonts w:ascii="Times New Roman" w:hAnsi="Times New Roman" w:cs="Times New Roman"/>
          <w:sz w:val="28"/>
          <w:szCs w:val="28"/>
        </w:rPr>
        <w:t>(муниципальной) услуги на информационных стендах в помещении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91F">
        <w:rPr>
          <w:rFonts w:ascii="Times New Roman" w:hAnsi="Times New Roman" w:cs="Times New Roman"/>
          <w:sz w:val="28"/>
          <w:szCs w:val="28"/>
        </w:rPr>
        <w:t>многофункционального центра осуществляется в соответствии с соглашением,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91F">
        <w:rPr>
          <w:rFonts w:ascii="Times New Roman" w:hAnsi="Times New Roman" w:cs="Times New Roman"/>
          <w:sz w:val="28"/>
          <w:szCs w:val="28"/>
        </w:rPr>
        <w:t>заключенным между многофункциональным центром и Уполномоченным 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91F">
        <w:rPr>
          <w:rFonts w:ascii="Times New Roman" w:hAnsi="Times New Roman" w:cs="Times New Roman"/>
          <w:sz w:val="28"/>
          <w:szCs w:val="28"/>
        </w:rPr>
        <w:t>с учетом требований к информированию, установленных Административным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91F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F6491F" w:rsidRPr="00F6491F" w:rsidRDefault="00F6491F" w:rsidP="00F6491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91F">
        <w:rPr>
          <w:rFonts w:ascii="Times New Roman" w:hAnsi="Times New Roman" w:cs="Times New Roman"/>
          <w:sz w:val="28"/>
          <w:szCs w:val="28"/>
        </w:rPr>
        <w:t>1.12. Информация о ходе рассмотрения заявления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91F">
        <w:rPr>
          <w:rFonts w:ascii="Times New Roman" w:hAnsi="Times New Roman" w:cs="Times New Roman"/>
          <w:sz w:val="28"/>
          <w:szCs w:val="28"/>
        </w:rPr>
        <w:t>государственной (муниципальной) услуги и о результатах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91F">
        <w:rPr>
          <w:rFonts w:ascii="Times New Roman" w:hAnsi="Times New Roman" w:cs="Times New Roman"/>
          <w:sz w:val="28"/>
          <w:szCs w:val="28"/>
        </w:rPr>
        <w:t>государственной (муниципальной) услуги может быть получена заявителем (его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91F">
        <w:rPr>
          <w:rFonts w:ascii="Times New Roman" w:hAnsi="Times New Roman" w:cs="Times New Roman"/>
          <w:sz w:val="28"/>
          <w:szCs w:val="28"/>
        </w:rPr>
        <w:t>представителем) в личном кабинете на ЕПГУ, а также в соответствующем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91F">
        <w:rPr>
          <w:rFonts w:ascii="Times New Roman" w:hAnsi="Times New Roman" w:cs="Times New Roman"/>
          <w:sz w:val="28"/>
          <w:szCs w:val="28"/>
        </w:rPr>
        <w:t>структурном подразделении Уполномоченного органа при обращении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91F">
        <w:rPr>
          <w:rFonts w:ascii="Times New Roman" w:hAnsi="Times New Roman" w:cs="Times New Roman"/>
          <w:sz w:val="28"/>
          <w:szCs w:val="28"/>
        </w:rPr>
        <w:t>лично, по телефону посредством электронной почты.</w:t>
      </w:r>
    </w:p>
    <w:p w:rsidR="00F6491F" w:rsidRDefault="00F6491F" w:rsidP="00F6491F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491F" w:rsidRPr="00F6491F" w:rsidRDefault="00F6491F" w:rsidP="00F6491F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491F"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государственной (муниципальной) услуги</w:t>
      </w:r>
    </w:p>
    <w:p w:rsidR="00F6491F" w:rsidRDefault="00F6491F" w:rsidP="00F6491F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491F" w:rsidRPr="00F6491F" w:rsidRDefault="00F6491F" w:rsidP="00F6491F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491F">
        <w:rPr>
          <w:rFonts w:ascii="Times New Roman" w:hAnsi="Times New Roman" w:cs="Times New Roman"/>
          <w:b/>
          <w:bCs/>
          <w:sz w:val="28"/>
          <w:szCs w:val="28"/>
        </w:rPr>
        <w:t>Наименование государственной (муниципальной) услуги</w:t>
      </w:r>
    </w:p>
    <w:p w:rsidR="00F6491F" w:rsidRDefault="00F6491F" w:rsidP="00F6491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491F" w:rsidRDefault="00F6491F" w:rsidP="00F6491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91F">
        <w:rPr>
          <w:rFonts w:ascii="Times New Roman" w:hAnsi="Times New Roman" w:cs="Times New Roman"/>
          <w:sz w:val="28"/>
          <w:szCs w:val="28"/>
        </w:rPr>
        <w:t>2.1. Государственная (муниципальная) услуга «Предоставление 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91F">
        <w:rPr>
          <w:rFonts w:ascii="Times New Roman" w:hAnsi="Times New Roman" w:cs="Times New Roman"/>
          <w:sz w:val="28"/>
          <w:szCs w:val="28"/>
        </w:rPr>
        <w:t>участков государственной или муниципальной собственности, на торгах».</w:t>
      </w:r>
    </w:p>
    <w:p w:rsidR="00F6491F" w:rsidRPr="00F6491F" w:rsidRDefault="00F6491F" w:rsidP="00F6491F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491F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Наименование органа государственной власти, органа местного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491F">
        <w:rPr>
          <w:rFonts w:ascii="Times New Roman" w:hAnsi="Times New Roman" w:cs="Times New Roman"/>
          <w:b/>
          <w:bCs/>
          <w:sz w:val="28"/>
          <w:szCs w:val="28"/>
        </w:rPr>
        <w:t>самоуправления (организации), предоставляющего государственную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491F">
        <w:rPr>
          <w:rFonts w:ascii="Times New Roman" w:hAnsi="Times New Roman" w:cs="Times New Roman"/>
          <w:b/>
          <w:bCs/>
          <w:sz w:val="28"/>
          <w:szCs w:val="28"/>
        </w:rPr>
        <w:t>(муниципальную) услугу</w:t>
      </w:r>
    </w:p>
    <w:p w:rsidR="00F6491F" w:rsidRDefault="00F6491F" w:rsidP="00F6491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491F" w:rsidRPr="00F6491F" w:rsidRDefault="00F6491F" w:rsidP="00F6491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91F">
        <w:rPr>
          <w:rFonts w:ascii="Times New Roman" w:hAnsi="Times New Roman" w:cs="Times New Roman"/>
          <w:sz w:val="28"/>
          <w:szCs w:val="28"/>
        </w:rPr>
        <w:t>2.2. Государственная (муниципальная) услуга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91F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>
        <w:rPr>
          <w:rFonts w:ascii="Times New Roman" w:hAnsi="Times New Roman" w:cs="Times New Roman"/>
          <w:sz w:val="28"/>
          <w:szCs w:val="28"/>
        </w:rPr>
        <w:t>– Администрацией Афанасьевского муниципального округа Кировской области.</w:t>
      </w:r>
    </w:p>
    <w:p w:rsidR="00C76B7C" w:rsidRDefault="00F6491F" w:rsidP="00C76B7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91F">
        <w:rPr>
          <w:rFonts w:ascii="Times New Roman" w:hAnsi="Times New Roman" w:cs="Times New Roman"/>
          <w:sz w:val="28"/>
          <w:szCs w:val="28"/>
        </w:rPr>
        <w:t>2.3. В предоставлении муниципальной услуги принимают участие</w:t>
      </w:r>
      <w:r w:rsidR="00C76B7C">
        <w:rPr>
          <w:rFonts w:ascii="Times New Roman" w:hAnsi="Times New Roman" w:cs="Times New Roman"/>
          <w:sz w:val="28"/>
          <w:szCs w:val="28"/>
        </w:rPr>
        <w:t xml:space="preserve"> Администрация Афанасьевского муниципального округа Кировской области, многофункциональный центр.</w:t>
      </w:r>
    </w:p>
    <w:p w:rsidR="00F6491F" w:rsidRDefault="00F6491F" w:rsidP="00C76B7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91F">
        <w:rPr>
          <w:rFonts w:ascii="Times New Roman" w:hAnsi="Times New Roman" w:cs="Times New Roman"/>
          <w:sz w:val="28"/>
          <w:szCs w:val="28"/>
        </w:rPr>
        <w:t>При предоставлении государственной (муниципальной) услуги</w:t>
      </w:r>
      <w:r w:rsidR="00C76B7C">
        <w:rPr>
          <w:rFonts w:ascii="Times New Roman" w:hAnsi="Times New Roman" w:cs="Times New Roman"/>
          <w:sz w:val="28"/>
          <w:szCs w:val="28"/>
        </w:rPr>
        <w:t xml:space="preserve"> </w:t>
      </w:r>
      <w:r w:rsidRPr="00F6491F">
        <w:rPr>
          <w:rFonts w:ascii="Times New Roman" w:hAnsi="Times New Roman" w:cs="Times New Roman"/>
          <w:sz w:val="28"/>
          <w:szCs w:val="28"/>
        </w:rPr>
        <w:t xml:space="preserve">Уполномоченный орган взаимодействует </w:t>
      </w:r>
      <w:proofErr w:type="gramStart"/>
      <w:r w:rsidRPr="00F6491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6491F">
        <w:rPr>
          <w:rFonts w:ascii="Times New Roman" w:hAnsi="Times New Roman" w:cs="Times New Roman"/>
          <w:sz w:val="28"/>
          <w:szCs w:val="28"/>
        </w:rPr>
        <w:t>:</w:t>
      </w:r>
    </w:p>
    <w:p w:rsidR="00C76B7C" w:rsidRPr="00C76B7C" w:rsidRDefault="00C76B7C" w:rsidP="00C76B7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B7C">
        <w:rPr>
          <w:rFonts w:ascii="Times New Roman" w:hAnsi="Times New Roman" w:cs="Times New Roman"/>
          <w:sz w:val="28"/>
          <w:szCs w:val="28"/>
        </w:rPr>
        <w:t>2.3.1. Федеральной налоговой службой в части получения сведений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B7C">
        <w:rPr>
          <w:rFonts w:ascii="Times New Roman" w:hAnsi="Times New Roman" w:cs="Times New Roman"/>
          <w:sz w:val="28"/>
          <w:szCs w:val="28"/>
        </w:rPr>
        <w:t>Единого государственного реестра юридических лиц, сведений из 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B7C">
        <w:rPr>
          <w:rFonts w:ascii="Times New Roman" w:hAnsi="Times New Roman" w:cs="Times New Roman"/>
          <w:sz w:val="28"/>
          <w:szCs w:val="28"/>
        </w:rPr>
        <w:t>государственного реестра индивидуальных предпринимателей;</w:t>
      </w:r>
    </w:p>
    <w:p w:rsidR="00C76B7C" w:rsidRPr="00C76B7C" w:rsidRDefault="00C76B7C" w:rsidP="00C76B7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B7C">
        <w:rPr>
          <w:rFonts w:ascii="Times New Roman" w:hAnsi="Times New Roman" w:cs="Times New Roman"/>
          <w:sz w:val="28"/>
          <w:szCs w:val="28"/>
        </w:rPr>
        <w:t>2.3.2. Федеральной службой государственной регистрации, кадастра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B7C">
        <w:rPr>
          <w:rFonts w:ascii="Times New Roman" w:hAnsi="Times New Roman" w:cs="Times New Roman"/>
          <w:sz w:val="28"/>
          <w:szCs w:val="28"/>
        </w:rPr>
        <w:t>картографии в части получения сведений из Единого государственного реестра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B7C">
        <w:rPr>
          <w:rFonts w:ascii="Times New Roman" w:hAnsi="Times New Roman" w:cs="Times New Roman"/>
          <w:sz w:val="28"/>
          <w:szCs w:val="28"/>
        </w:rPr>
        <w:t>недвижимости;</w:t>
      </w:r>
    </w:p>
    <w:p w:rsidR="00C76B7C" w:rsidRPr="00C76B7C" w:rsidRDefault="00C76B7C" w:rsidP="00C76B7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B7C">
        <w:rPr>
          <w:rFonts w:ascii="Times New Roman" w:hAnsi="Times New Roman" w:cs="Times New Roman"/>
          <w:sz w:val="28"/>
          <w:szCs w:val="28"/>
        </w:rPr>
        <w:t>2.3.3. Органами, уполномоченными на выдачу лицензии на проведение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B7C">
        <w:rPr>
          <w:rFonts w:ascii="Times New Roman" w:hAnsi="Times New Roman" w:cs="Times New Roman"/>
          <w:sz w:val="28"/>
          <w:szCs w:val="28"/>
        </w:rPr>
        <w:t>по геологическому изучению недр для получения сведений, удостоверяющих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B7C">
        <w:rPr>
          <w:rFonts w:ascii="Times New Roman" w:hAnsi="Times New Roman" w:cs="Times New Roman"/>
          <w:sz w:val="28"/>
          <w:szCs w:val="28"/>
        </w:rPr>
        <w:t>заявителя на проведение работ по геологическому изучению недр.</w:t>
      </w:r>
    </w:p>
    <w:p w:rsidR="00C76B7C" w:rsidRPr="00C76B7C" w:rsidRDefault="00C76B7C" w:rsidP="00C76B7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B7C">
        <w:rPr>
          <w:rFonts w:ascii="Times New Roman" w:hAnsi="Times New Roman" w:cs="Times New Roman"/>
          <w:sz w:val="28"/>
          <w:szCs w:val="28"/>
        </w:rPr>
        <w:t xml:space="preserve">2.3.4. </w:t>
      </w:r>
      <w:proofErr w:type="spellStart"/>
      <w:proofErr w:type="gramStart"/>
      <w:r w:rsidRPr="00C76B7C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C76B7C">
        <w:rPr>
          <w:rFonts w:ascii="Times New Roman" w:hAnsi="Times New Roman" w:cs="Times New Roman"/>
          <w:sz w:val="28"/>
          <w:szCs w:val="28"/>
        </w:rPr>
        <w:t xml:space="preserve"> организациями (для получения информации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B7C">
        <w:rPr>
          <w:rFonts w:ascii="Times New Roman" w:hAnsi="Times New Roman" w:cs="Times New Roman"/>
          <w:sz w:val="28"/>
          <w:szCs w:val="28"/>
        </w:rPr>
        <w:t>возможности подключения (технологического присоединения)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B7C">
        <w:rPr>
          <w:rFonts w:ascii="Times New Roman" w:hAnsi="Times New Roman" w:cs="Times New Roman"/>
          <w:sz w:val="28"/>
          <w:szCs w:val="28"/>
        </w:rPr>
        <w:t>капитального строительства к сетям инженерно-технического обеспечения (за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B7C">
        <w:rPr>
          <w:rFonts w:ascii="Times New Roman" w:hAnsi="Times New Roman" w:cs="Times New Roman"/>
          <w:sz w:val="28"/>
          <w:szCs w:val="28"/>
        </w:rPr>
        <w:t>исключением сетей электроснабжения;</w:t>
      </w:r>
      <w:proofErr w:type="gramEnd"/>
    </w:p>
    <w:p w:rsidR="00C76B7C" w:rsidRPr="00C76B7C" w:rsidRDefault="00C76B7C" w:rsidP="00C76B7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B7C">
        <w:rPr>
          <w:rFonts w:ascii="Times New Roman" w:hAnsi="Times New Roman" w:cs="Times New Roman"/>
          <w:sz w:val="28"/>
          <w:szCs w:val="28"/>
        </w:rPr>
        <w:t>2.3.5. Специализированными организациями, выполняющими оценочные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B7C">
        <w:rPr>
          <w:rFonts w:ascii="Times New Roman" w:hAnsi="Times New Roman" w:cs="Times New Roman"/>
          <w:sz w:val="28"/>
          <w:szCs w:val="28"/>
        </w:rPr>
        <w:t>работы (для проведения работ по оценке земельного участка);</w:t>
      </w:r>
    </w:p>
    <w:p w:rsidR="00C76B7C" w:rsidRPr="00C76B7C" w:rsidRDefault="00C76B7C" w:rsidP="00C76B7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B7C">
        <w:rPr>
          <w:rFonts w:ascii="Times New Roman" w:hAnsi="Times New Roman" w:cs="Times New Roman"/>
          <w:sz w:val="28"/>
          <w:szCs w:val="28"/>
        </w:rPr>
        <w:t>2.3.6. Специализированными организациями, уполномоченными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B7C">
        <w:rPr>
          <w:rFonts w:ascii="Times New Roman" w:hAnsi="Times New Roman" w:cs="Times New Roman"/>
          <w:sz w:val="28"/>
          <w:szCs w:val="28"/>
        </w:rPr>
        <w:t>на проведение торгов;</w:t>
      </w:r>
    </w:p>
    <w:p w:rsidR="00C76B7C" w:rsidRPr="00C76B7C" w:rsidRDefault="00C76B7C" w:rsidP="00C76B7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B7C">
        <w:rPr>
          <w:rFonts w:ascii="Times New Roman" w:hAnsi="Times New Roman" w:cs="Times New Roman"/>
          <w:sz w:val="28"/>
          <w:szCs w:val="28"/>
        </w:rPr>
        <w:t>2.3.7. Органом исполнительной власти субъекта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B7C">
        <w:rPr>
          <w:rFonts w:ascii="Times New Roman" w:hAnsi="Times New Roman" w:cs="Times New Roman"/>
          <w:sz w:val="28"/>
          <w:szCs w:val="28"/>
        </w:rPr>
        <w:t>уполномоченный в области лесных отношений, при согласовании схемы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B7C">
        <w:rPr>
          <w:rFonts w:ascii="Times New Roman" w:hAnsi="Times New Roman" w:cs="Times New Roman"/>
          <w:sz w:val="28"/>
          <w:szCs w:val="28"/>
        </w:rPr>
        <w:t>расположения земельного участка на кадастровом плане территории (далее – схема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B7C">
        <w:rPr>
          <w:rFonts w:ascii="Times New Roman" w:hAnsi="Times New Roman" w:cs="Times New Roman"/>
          <w:sz w:val="28"/>
          <w:szCs w:val="28"/>
        </w:rPr>
        <w:t>расположения земельного участка).</w:t>
      </w:r>
    </w:p>
    <w:p w:rsidR="00C76B7C" w:rsidRDefault="00C76B7C" w:rsidP="00C76B7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B7C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C76B7C">
        <w:rPr>
          <w:rFonts w:ascii="Times New Roman" w:hAnsi="Times New Roman" w:cs="Times New Roman"/>
          <w:sz w:val="28"/>
          <w:szCs w:val="28"/>
        </w:rPr>
        <w:t>При предоставлении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B7C">
        <w:rPr>
          <w:rFonts w:ascii="Times New Roman" w:hAnsi="Times New Roman" w:cs="Times New Roman"/>
          <w:sz w:val="28"/>
          <w:szCs w:val="28"/>
        </w:rPr>
        <w:t>Уполномоченному органу запрещается требовать от заявителя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B7C">
        <w:rPr>
          <w:rFonts w:ascii="Times New Roman" w:hAnsi="Times New Roman" w:cs="Times New Roman"/>
          <w:sz w:val="28"/>
          <w:szCs w:val="28"/>
        </w:rPr>
        <w:t xml:space="preserve">действий, в том числе согласований,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C76B7C">
        <w:rPr>
          <w:rFonts w:ascii="Times New Roman" w:hAnsi="Times New Roman" w:cs="Times New Roman"/>
          <w:sz w:val="28"/>
          <w:szCs w:val="28"/>
        </w:rPr>
        <w:t>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B7C">
        <w:rPr>
          <w:rFonts w:ascii="Times New Roman" w:hAnsi="Times New Roman" w:cs="Times New Roman"/>
          <w:sz w:val="28"/>
          <w:szCs w:val="28"/>
        </w:rPr>
        <w:t>(муниципальной) услуги и связанных с обращением в иные государственные 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B7C">
        <w:rPr>
          <w:rFonts w:ascii="Times New Roman" w:hAnsi="Times New Roman" w:cs="Times New Roman"/>
          <w:sz w:val="28"/>
          <w:szCs w:val="28"/>
        </w:rPr>
        <w:t xml:space="preserve">и организации, за исключением получения услуг, </w:t>
      </w:r>
      <w:r w:rsidRPr="00C76B7C">
        <w:rPr>
          <w:rFonts w:ascii="Times New Roman" w:hAnsi="Times New Roman" w:cs="Times New Roman"/>
          <w:sz w:val="28"/>
          <w:szCs w:val="28"/>
        </w:rPr>
        <w:lastRenderedPageBreak/>
        <w:t>включенных в перечень 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B7C">
        <w:rPr>
          <w:rFonts w:ascii="Times New Roman" w:hAnsi="Times New Roman" w:cs="Times New Roman"/>
          <w:sz w:val="28"/>
          <w:szCs w:val="28"/>
        </w:rPr>
        <w:t>которые являются необходимыми и обязательными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B7C">
        <w:rPr>
          <w:rFonts w:ascii="Times New Roman" w:hAnsi="Times New Roman" w:cs="Times New Roman"/>
          <w:sz w:val="28"/>
          <w:szCs w:val="28"/>
        </w:rPr>
        <w:t>государственной (муниципальной) услуги.</w:t>
      </w:r>
      <w:proofErr w:type="gramEnd"/>
    </w:p>
    <w:p w:rsidR="00C76B7C" w:rsidRPr="00C76B7C" w:rsidRDefault="00C76B7C" w:rsidP="00C76B7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6B7C" w:rsidRDefault="00C76B7C" w:rsidP="00C76B7C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6B7C">
        <w:rPr>
          <w:rFonts w:ascii="Times New Roman" w:hAnsi="Times New Roman" w:cs="Times New Roman"/>
          <w:b/>
          <w:bCs/>
          <w:sz w:val="28"/>
          <w:szCs w:val="28"/>
        </w:rPr>
        <w:t>Описание результата предоставления государственной (муниципальной)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6B7C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C76B7C" w:rsidRPr="00C76B7C" w:rsidRDefault="00C76B7C" w:rsidP="00C76B7C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6B7C" w:rsidRPr="00C76B7C" w:rsidRDefault="00C76B7C" w:rsidP="00C76B7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B7C">
        <w:rPr>
          <w:rFonts w:ascii="Times New Roman" w:hAnsi="Times New Roman" w:cs="Times New Roman"/>
          <w:sz w:val="28"/>
          <w:szCs w:val="28"/>
        </w:rPr>
        <w:t>2.5. Промежуточным результатом предоставления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B7C">
        <w:rPr>
          <w:rFonts w:ascii="Times New Roman" w:hAnsi="Times New Roman" w:cs="Times New Roman"/>
          <w:sz w:val="28"/>
          <w:szCs w:val="28"/>
        </w:rPr>
        <w:t>(муниципальной) услуги является решение об утверждении схемы расположения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B7C">
        <w:rPr>
          <w:rFonts w:ascii="Times New Roman" w:hAnsi="Times New Roman" w:cs="Times New Roman"/>
          <w:sz w:val="28"/>
          <w:szCs w:val="28"/>
        </w:rPr>
        <w:t>земельного участка по форме согласно приложению № 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B7C">
        <w:rPr>
          <w:rFonts w:ascii="Times New Roman" w:hAnsi="Times New Roman" w:cs="Times New Roman"/>
          <w:sz w:val="28"/>
          <w:szCs w:val="28"/>
        </w:rPr>
        <w:t>Административному регламенту (в случае если земельный участок предстоит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6B7C">
        <w:rPr>
          <w:rFonts w:ascii="Times New Roman" w:hAnsi="Times New Roman" w:cs="Times New Roman"/>
          <w:sz w:val="28"/>
          <w:szCs w:val="28"/>
        </w:rPr>
        <w:t>образовать</w:t>
      </w:r>
      <w:proofErr w:type="gramEnd"/>
      <w:r w:rsidRPr="00C76B7C">
        <w:rPr>
          <w:rFonts w:ascii="Times New Roman" w:hAnsi="Times New Roman" w:cs="Times New Roman"/>
          <w:sz w:val="28"/>
          <w:szCs w:val="28"/>
        </w:rPr>
        <w:t xml:space="preserve"> и не утвержден проект межевания территории, в границах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B7C">
        <w:rPr>
          <w:rFonts w:ascii="Times New Roman" w:hAnsi="Times New Roman" w:cs="Times New Roman"/>
          <w:sz w:val="28"/>
          <w:szCs w:val="28"/>
        </w:rPr>
        <w:t>предусмотрено образование земельного участка);</w:t>
      </w:r>
    </w:p>
    <w:p w:rsidR="00C76B7C" w:rsidRPr="00C76B7C" w:rsidRDefault="00C76B7C" w:rsidP="00C76B7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B7C">
        <w:rPr>
          <w:rFonts w:ascii="Times New Roman" w:hAnsi="Times New Roman" w:cs="Times New Roman"/>
          <w:sz w:val="28"/>
          <w:szCs w:val="28"/>
        </w:rPr>
        <w:t>2.6. Результатом предоставления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B7C">
        <w:rPr>
          <w:rFonts w:ascii="Times New Roman" w:hAnsi="Times New Roman" w:cs="Times New Roman"/>
          <w:sz w:val="28"/>
          <w:szCs w:val="28"/>
        </w:rPr>
        <w:t>являются:</w:t>
      </w:r>
    </w:p>
    <w:p w:rsidR="00C76B7C" w:rsidRPr="00C76B7C" w:rsidRDefault="00C76B7C" w:rsidP="00C76B7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B7C">
        <w:rPr>
          <w:rFonts w:ascii="Times New Roman" w:hAnsi="Times New Roman" w:cs="Times New Roman"/>
          <w:sz w:val="28"/>
          <w:szCs w:val="28"/>
        </w:rPr>
        <w:t>2.6.1. Решение об отказе в утверждении схемы расположения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B7C">
        <w:rPr>
          <w:rFonts w:ascii="Times New Roman" w:hAnsi="Times New Roman" w:cs="Times New Roman"/>
          <w:sz w:val="28"/>
          <w:szCs w:val="28"/>
        </w:rPr>
        <w:t>участка по форме согласно приложению № 2 к настоящему 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B7C">
        <w:rPr>
          <w:rFonts w:ascii="Times New Roman" w:hAnsi="Times New Roman" w:cs="Times New Roman"/>
          <w:sz w:val="28"/>
          <w:szCs w:val="28"/>
        </w:rPr>
        <w:t xml:space="preserve">регламенту (в случае если земельный участок предстоит </w:t>
      </w:r>
      <w:proofErr w:type="gramStart"/>
      <w:r w:rsidRPr="00C76B7C">
        <w:rPr>
          <w:rFonts w:ascii="Times New Roman" w:hAnsi="Times New Roman" w:cs="Times New Roman"/>
          <w:sz w:val="28"/>
          <w:szCs w:val="28"/>
        </w:rPr>
        <w:t>образовать</w:t>
      </w:r>
      <w:proofErr w:type="gramEnd"/>
      <w:r w:rsidRPr="00C76B7C">
        <w:rPr>
          <w:rFonts w:ascii="Times New Roman" w:hAnsi="Times New Roman" w:cs="Times New Roman"/>
          <w:sz w:val="28"/>
          <w:szCs w:val="28"/>
        </w:rPr>
        <w:t xml:space="preserve"> и не утвержден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B7C">
        <w:rPr>
          <w:rFonts w:ascii="Times New Roman" w:hAnsi="Times New Roman" w:cs="Times New Roman"/>
          <w:sz w:val="28"/>
          <w:szCs w:val="28"/>
        </w:rPr>
        <w:t>проект межевания территории, в границах которой предусмотрено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B7C">
        <w:rPr>
          <w:rFonts w:ascii="Times New Roman" w:hAnsi="Times New Roman" w:cs="Times New Roman"/>
          <w:sz w:val="28"/>
          <w:szCs w:val="28"/>
        </w:rPr>
        <w:t>земельного участка).</w:t>
      </w:r>
    </w:p>
    <w:p w:rsidR="00C76B7C" w:rsidRPr="00C76B7C" w:rsidRDefault="00C76B7C" w:rsidP="00C76B7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B7C">
        <w:rPr>
          <w:rFonts w:ascii="Times New Roman" w:hAnsi="Times New Roman" w:cs="Times New Roman"/>
          <w:sz w:val="28"/>
          <w:szCs w:val="28"/>
        </w:rPr>
        <w:t>2.6.2. Решение о проведен</w:t>
      </w:r>
      <w:proofErr w:type="gramStart"/>
      <w:r w:rsidRPr="00C76B7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C76B7C">
        <w:rPr>
          <w:rFonts w:ascii="Times New Roman" w:hAnsi="Times New Roman" w:cs="Times New Roman"/>
          <w:sz w:val="28"/>
          <w:szCs w:val="28"/>
        </w:rPr>
        <w:t>кциона (форма приведена в Приложении № 3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B7C">
        <w:rPr>
          <w:rFonts w:ascii="Times New Roman" w:hAnsi="Times New Roman" w:cs="Times New Roman"/>
          <w:sz w:val="28"/>
          <w:szCs w:val="28"/>
        </w:rPr>
        <w:t>настоящему Административному регламенту). Проведение аукциона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B7C">
        <w:rPr>
          <w:rFonts w:ascii="Times New Roman" w:hAnsi="Times New Roman" w:cs="Times New Roman"/>
          <w:sz w:val="28"/>
          <w:szCs w:val="28"/>
        </w:rPr>
        <w:t>осуществляется в соответствии с требованиями Земельного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B7C">
        <w:rPr>
          <w:rFonts w:ascii="Times New Roman" w:hAnsi="Times New Roman" w:cs="Times New Roman"/>
          <w:sz w:val="28"/>
          <w:szCs w:val="28"/>
        </w:rPr>
        <w:t>Федерации.</w:t>
      </w:r>
    </w:p>
    <w:p w:rsidR="00C76B7C" w:rsidRPr="00C76B7C" w:rsidRDefault="00C76B7C" w:rsidP="00C76B7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B7C">
        <w:rPr>
          <w:rFonts w:ascii="Times New Roman" w:hAnsi="Times New Roman" w:cs="Times New Roman"/>
          <w:sz w:val="28"/>
          <w:szCs w:val="28"/>
        </w:rPr>
        <w:t>2.6.3. Решение об отказе в проведен</w:t>
      </w:r>
      <w:proofErr w:type="gramStart"/>
      <w:r w:rsidRPr="00C76B7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C76B7C">
        <w:rPr>
          <w:rFonts w:ascii="Times New Roman" w:hAnsi="Times New Roman" w:cs="Times New Roman"/>
          <w:sz w:val="28"/>
          <w:szCs w:val="28"/>
        </w:rPr>
        <w:t>кциона (форма приведена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B7C">
        <w:rPr>
          <w:rFonts w:ascii="Times New Roman" w:hAnsi="Times New Roman" w:cs="Times New Roman"/>
          <w:sz w:val="28"/>
          <w:szCs w:val="28"/>
        </w:rPr>
        <w:t>Приложении № 4 к настоящему Административному регламенту).</w:t>
      </w:r>
    </w:p>
    <w:p w:rsidR="00C76B7C" w:rsidRDefault="00C76B7C" w:rsidP="00C76B7C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6B7C" w:rsidRDefault="00C76B7C" w:rsidP="00C76B7C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76B7C">
        <w:rPr>
          <w:rFonts w:ascii="Times New Roman" w:hAnsi="Times New Roman" w:cs="Times New Roman"/>
          <w:b/>
          <w:bCs/>
          <w:sz w:val="28"/>
          <w:szCs w:val="28"/>
        </w:rPr>
        <w:t>Срок предоставления государственной (муниципальной) услуги, в том числе 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6B7C">
        <w:rPr>
          <w:rFonts w:ascii="Times New Roman" w:hAnsi="Times New Roman" w:cs="Times New Roman"/>
          <w:b/>
          <w:bCs/>
          <w:sz w:val="28"/>
          <w:szCs w:val="28"/>
        </w:rPr>
        <w:t>учетом необходимости обращения в организации, участвующие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6B7C">
        <w:rPr>
          <w:rFonts w:ascii="Times New Roman" w:hAnsi="Times New Roman" w:cs="Times New Roman"/>
          <w:b/>
          <w:bCs/>
          <w:sz w:val="28"/>
          <w:szCs w:val="28"/>
        </w:rPr>
        <w:t>предоставлении государственной (муниципальной) услуги, срок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6B7C">
        <w:rPr>
          <w:rFonts w:ascii="Times New Roman" w:hAnsi="Times New Roman" w:cs="Times New Roman"/>
          <w:b/>
          <w:bCs/>
          <w:sz w:val="28"/>
          <w:szCs w:val="28"/>
        </w:rPr>
        <w:t>приостановления предоставления государственной (муниципальной) услуги,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6B7C">
        <w:rPr>
          <w:rFonts w:ascii="Times New Roman" w:hAnsi="Times New Roman" w:cs="Times New Roman"/>
          <w:b/>
          <w:bCs/>
          <w:sz w:val="28"/>
          <w:szCs w:val="28"/>
        </w:rPr>
        <w:t>срок выдачи (направления) документов, являющихся результатом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6B7C">
        <w:rPr>
          <w:rFonts w:ascii="Times New Roman" w:hAnsi="Times New Roman" w:cs="Times New Roman"/>
          <w:b/>
          <w:bCs/>
          <w:sz w:val="28"/>
          <w:szCs w:val="28"/>
        </w:rPr>
        <w:t>предоставления государственной (муниципальной) услуги</w:t>
      </w:r>
      <w:proofErr w:type="gramEnd"/>
    </w:p>
    <w:p w:rsidR="00C76B7C" w:rsidRPr="00C76B7C" w:rsidRDefault="00C76B7C" w:rsidP="00C76B7C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6B7C" w:rsidRPr="00C76B7C" w:rsidRDefault="00C76B7C" w:rsidP="00C76B7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B7C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B7C">
        <w:rPr>
          <w:rFonts w:ascii="Times New Roman" w:hAnsi="Times New Roman" w:cs="Times New Roman"/>
          <w:sz w:val="28"/>
          <w:szCs w:val="28"/>
        </w:rPr>
        <w:t>Срок предоставления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B7C">
        <w:rPr>
          <w:rFonts w:ascii="Times New Roman" w:hAnsi="Times New Roman" w:cs="Times New Roman"/>
          <w:sz w:val="28"/>
          <w:szCs w:val="28"/>
        </w:rPr>
        <w:t>определяется в соответствии с Земельным кодексом Российской Федерации.</w:t>
      </w:r>
    </w:p>
    <w:p w:rsidR="00C76B7C" w:rsidRPr="00C76B7C" w:rsidRDefault="00C76B7C" w:rsidP="00C76B7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B7C">
        <w:rPr>
          <w:rFonts w:ascii="Times New Roman" w:hAnsi="Times New Roman" w:cs="Times New Roman"/>
          <w:sz w:val="28"/>
          <w:szCs w:val="28"/>
        </w:rPr>
        <w:t>Органом государственной власти субъекта Российской Федерации, 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B7C">
        <w:rPr>
          <w:rFonts w:ascii="Times New Roman" w:hAnsi="Times New Roman" w:cs="Times New Roman"/>
          <w:sz w:val="28"/>
          <w:szCs w:val="28"/>
        </w:rPr>
        <w:t>местного самоуправления может быть предусмотрено оказание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B7C">
        <w:rPr>
          <w:rFonts w:ascii="Times New Roman" w:hAnsi="Times New Roman" w:cs="Times New Roman"/>
          <w:sz w:val="28"/>
          <w:szCs w:val="28"/>
        </w:rPr>
        <w:t>(муниципальной) услуги в иной срок, не превышающий установленный Земельным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B7C">
        <w:rPr>
          <w:rFonts w:ascii="Times New Roman" w:hAnsi="Times New Roman" w:cs="Times New Roman"/>
          <w:sz w:val="28"/>
          <w:szCs w:val="28"/>
        </w:rPr>
        <w:t>кодексом Российской Федерации.</w:t>
      </w:r>
    </w:p>
    <w:p w:rsidR="00C76B7C" w:rsidRPr="00C76B7C" w:rsidRDefault="00C76B7C" w:rsidP="00C76B7C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6B7C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Нормативные правовые акты, регулирующие предоставление</w:t>
      </w:r>
    </w:p>
    <w:p w:rsidR="00C76B7C" w:rsidRPr="00C76B7C" w:rsidRDefault="00C76B7C" w:rsidP="00C76B7C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6B7C">
        <w:rPr>
          <w:rFonts w:ascii="Times New Roman" w:hAnsi="Times New Roman" w:cs="Times New Roman"/>
          <w:b/>
          <w:bCs/>
          <w:sz w:val="28"/>
          <w:szCs w:val="28"/>
        </w:rPr>
        <w:t>государственной (муниципальной) услуги</w:t>
      </w:r>
    </w:p>
    <w:p w:rsidR="00C76B7C" w:rsidRDefault="00C76B7C" w:rsidP="00C76B7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6B7C" w:rsidRDefault="00C76B7C" w:rsidP="00C76B7C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76B7C">
        <w:rPr>
          <w:rFonts w:ascii="Times New Roman" w:hAnsi="Times New Roman" w:cs="Times New Roman"/>
          <w:sz w:val="28"/>
          <w:szCs w:val="28"/>
        </w:rPr>
        <w:t>2.8. Перечень нормативных правовых актов, регулирующих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B7C">
        <w:rPr>
          <w:rFonts w:ascii="Times New Roman" w:hAnsi="Times New Roman" w:cs="Times New Roman"/>
          <w:sz w:val="28"/>
          <w:szCs w:val="28"/>
        </w:rPr>
        <w:t>государственной (муниципальной) услуги (с указанием их реквизитов и 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B7C">
        <w:rPr>
          <w:rFonts w:ascii="Times New Roman" w:hAnsi="Times New Roman" w:cs="Times New Roman"/>
          <w:sz w:val="28"/>
          <w:szCs w:val="28"/>
        </w:rPr>
        <w:t>официального опубликования), размещен в федеральной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B7C">
        <w:rPr>
          <w:rFonts w:ascii="Times New Roman" w:hAnsi="Times New Roman" w:cs="Times New Roman"/>
          <w:sz w:val="28"/>
          <w:szCs w:val="28"/>
        </w:rPr>
        <w:t>информационной системе «Федеральный реестр государственных 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B7C">
        <w:rPr>
          <w:rFonts w:ascii="Times New Roman" w:hAnsi="Times New Roman" w:cs="Times New Roman"/>
          <w:sz w:val="28"/>
          <w:szCs w:val="28"/>
        </w:rPr>
        <w:t>услуг (функций)», на ЕПГУ</w:t>
      </w:r>
      <w:proofErr w:type="gramStart"/>
      <w:r w:rsidRPr="00C76B7C">
        <w:rPr>
          <w:rFonts w:ascii="Times New Roman" w:hAnsi="Times New Roman" w:cs="Times New Roman"/>
          <w:sz w:val="28"/>
          <w:szCs w:val="28"/>
        </w:rPr>
        <w:t xml:space="preserve"> </w:t>
      </w:r>
      <w:r w:rsidR="00A13107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</w:p>
    <w:p w:rsidR="00C76B7C" w:rsidRPr="00C76B7C" w:rsidRDefault="00C76B7C" w:rsidP="00C76B7C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76B7C" w:rsidRPr="00C76B7C" w:rsidRDefault="00C76B7C" w:rsidP="00C76B7C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6B7C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6B7C">
        <w:rPr>
          <w:rFonts w:ascii="Times New Roman" w:hAnsi="Times New Roman" w:cs="Times New Roman"/>
          <w:b/>
          <w:bCs/>
          <w:sz w:val="28"/>
          <w:szCs w:val="28"/>
        </w:rPr>
        <w:t>нормативными правовыми актами для предоставления государственной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6B7C">
        <w:rPr>
          <w:rFonts w:ascii="Times New Roman" w:hAnsi="Times New Roman" w:cs="Times New Roman"/>
          <w:b/>
          <w:bCs/>
          <w:sz w:val="28"/>
          <w:szCs w:val="28"/>
        </w:rPr>
        <w:t>(муниципальной) услуги и услуг, которые являются необходимыми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6B7C">
        <w:rPr>
          <w:rFonts w:ascii="Times New Roman" w:hAnsi="Times New Roman" w:cs="Times New Roman"/>
          <w:b/>
          <w:bCs/>
          <w:sz w:val="28"/>
          <w:szCs w:val="28"/>
        </w:rPr>
        <w:t>обязательными для предоставления государственной (муниципальной)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6B7C">
        <w:rPr>
          <w:rFonts w:ascii="Times New Roman" w:hAnsi="Times New Roman" w:cs="Times New Roman"/>
          <w:b/>
          <w:bCs/>
          <w:sz w:val="28"/>
          <w:szCs w:val="28"/>
        </w:rPr>
        <w:t>услуги, подлежащих представлению заявителем, способы их получения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6B7C">
        <w:rPr>
          <w:rFonts w:ascii="Times New Roman" w:hAnsi="Times New Roman" w:cs="Times New Roman"/>
          <w:b/>
          <w:bCs/>
          <w:sz w:val="28"/>
          <w:szCs w:val="28"/>
        </w:rPr>
        <w:t>заявителем, в том числе в электронной форме, порядок их представления</w:t>
      </w:r>
    </w:p>
    <w:p w:rsidR="00C76B7C" w:rsidRDefault="00C76B7C" w:rsidP="00C76B7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6B7C" w:rsidRDefault="00C76B7C" w:rsidP="00C76B7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B7C">
        <w:rPr>
          <w:rFonts w:ascii="Times New Roman" w:hAnsi="Times New Roman" w:cs="Times New Roman"/>
          <w:sz w:val="28"/>
          <w:szCs w:val="28"/>
        </w:rPr>
        <w:t>2.9. Для получения государственной (муниципальной) услуги 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B7C">
        <w:rPr>
          <w:rFonts w:ascii="Times New Roman" w:hAnsi="Times New Roman" w:cs="Times New Roman"/>
          <w:sz w:val="28"/>
          <w:szCs w:val="28"/>
        </w:rPr>
        <w:t>представляет: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B7C" w:rsidRPr="00C76B7C" w:rsidRDefault="00C76B7C" w:rsidP="00C76B7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B7C">
        <w:rPr>
          <w:rFonts w:ascii="Times New Roman" w:hAnsi="Times New Roman" w:cs="Times New Roman"/>
          <w:sz w:val="28"/>
          <w:szCs w:val="28"/>
        </w:rPr>
        <w:t>2.9.1. Заявления о предоставлении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B7C">
        <w:rPr>
          <w:rFonts w:ascii="Times New Roman" w:hAnsi="Times New Roman" w:cs="Times New Roman"/>
          <w:sz w:val="28"/>
          <w:szCs w:val="28"/>
        </w:rPr>
        <w:t>по форме, содержащейся в Приложениях № 5, 6 к настоящему 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B7C">
        <w:rPr>
          <w:rFonts w:ascii="Times New Roman" w:hAnsi="Times New Roman" w:cs="Times New Roman"/>
          <w:sz w:val="28"/>
          <w:szCs w:val="28"/>
        </w:rPr>
        <w:t>регламенту.</w:t>
      </w:r>
    </w:p>
    <w:p w:rsidR="00C76B7C" w:rsidRPr="00C76B7C" w:rsidRDefault="00C76B7C" w:rsidP="00C76B7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B7C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B7C">
        <w:rPr>
          <w:rFonts w:ascii="Times New Roman" w:hAnsi="Times New Roman" w:cs="Times New Roman"/>
          <w:sz w:val="28"/>
          <w:szCs w:val="28"/>
        </w:rPr>
        <w:t>осуществляется посредством заполнения интерактивной формы на ЕПГУ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B7C">
        <w:rPr>
          <w:rFonts w:ascii="Times New Roman" w:hAnsi="Times New Roman" w:cs="Times New Roman"/>
          <w:sz w:val="28"/>
          <w:szCs w:val="28"/>
        </w:rPr>
        <w:t>необходимости дополнительной подачи заявления в какой-либо иной форме.</w:t>
      </w:r>
    </w:p>
    <w:p w:rsidR="00C76B7C" w:rsidRPr="00C76B7C" w:rsidRDefault="00C76B7C" w:rsidP="00C76B7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B7C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B7C">
        <w:rPr>
          <w:rFonts w:ascii="Times New Roman" w:hAnsi="Times New Roman" w:cs="Times New Roman"/>
          <w:sz w:val="28"/>
          <w:szCs w:val="28"/>
        </w:rPr>
        <w:t>результата предоставления государственной (муниципальной) услуги:</w:t>
      </w:r>
    </w:p>
    <w:p w:rsidR="00C76B7C" w:rsidRPr="00C76B7C" w:rsidRDefault="00C76B7C" w:rsidP="00C76B7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B7C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ЕПГУ;</w:t>
      </w:r>
    </w:p>
    <w:p w:rsidR="00C76B7C" w:rsidRPr="00C76B7C" w:rsidRDefault="00C76B7C" w:rsidP="00C76B7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B7C">
        <w:rPr>
          <w:rFonts w:ascii="Times New Roman" w:hAnsi="Times New Roman" w:cs="Times New Roman"/>
          <w:sz w:val="28"/>
          <w:szCs w:val="28"/>
        </w:rPr>
        <w:t>на бумажном носителе в виде распечатанного экземпляра 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B7C">
        <w:rPr>
          <w:rFonts w:ascii="Times New Roman" w:hAnsi="Times New Roman" w:cs="Times New Roman"/>
          <w:sz w:val="28"/>
          <w:szCs w:val="28"/>
        </w:rPr>
        <w:t>документа в Уполномоченном органе, многофункциональном центре;</w:t>
      </w:r>
    </w:p>
    <w:p w:rsidR="00C76B7C" w:rsidRPr="00C76B7C" w:rsidRDefault="00C76B7C" w:rsidP="00C76B7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B7C">
        <w:rPr>
          <w:rFonts w:ascii="Times New Roman" w:hAnsi="Times New Roman" w:cs="Times New Roman"/>
          <w:sz w:val="28"/>
          <w:szCs w:val="28"/>
        </w:rPr>
        <w:t>на бумажном носителе в Уполномоченном органе, многофункциональном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B7C">
        <w:rPr>
          <w:rFonts w:ascii="Times New Roman" w:hAnsi="Times New Roman" w:cs="Times New Roman"/>
          <w:sz w:val="28"/>
          <w:szCs w:val="28"/>
        </w:rPr>
        <w:t>центре.</w:t>
      </w:r>
    </w:p>
    <w:p w:rsidR="00C76B7C" w:rsidRPr="00C76B7C" w:rsidRDefault="00C76B7C" w:rsidP="00C76B7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B7C">
        <w:rPr>
          <w:rFonts w:ascii="Times New Roman" w:hAnsi="Times New Roman" w:cs="Times New Roman"/>
          <w:sz w:val="28"/>
          <w:szCs w:val="28"/>
        </w:rPr>
        <w:t>2.9.2. Документ, удостоверяющий личность заявителя, представителя.</w:t>
      </w:r>
    </w:p>
    <w:p w:rsidR="00C76B7C" w:rsidRPr="00C76B7C" w:rsidRDefault="00C76B7C" w:rsidP="00C76B7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B7C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B7C">
        <w:rPr>
          <w:rFonts w:ascii="Times New Roman" w:hAnsi="Times New Roman" w:cs="Times New Roman"/>
          <w:sz w:val="28"/>
          <w:szCs w:val="28"/>
        </w:rPr>
        <w:t>удостоверяющего личность заявителя, представителя формируются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B7C">
        <w:rPr>
          <w:rFonts w:ascii="Times New Roman" w:hAnsi="Times New Roman" w:cs="Times New Roman"/>
          <w:sz w:val="28"/>
          <w:szCs w:val="28"/>
        </w:rPr>
        <w:t>подтверждении учетной записи в Единой системе идентификац</w:t>
      </w:r>
      <w:proofErr w:type="gramStart"/>
      <w:r w:rsidRPr="00C76B7C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C76B7C">
        <w:rPr>
          <w:rFonts w:ascii="Times New Roman" w:hAnsi="Times New Roman" w:cs="Times New Roman"/>
          <w:sz w:val="28"/>
          <w:szCs w:val="28"/>
        </w:rPr>
        <w:t>тентификации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B7C">
        <w:rPr>
          <w:rFonts w:ascii="Times New Roman" w:hAnsi="Times New Roman" w:cs="Times New Roman"/>
          <w:sz w:val="28"/>
          <w:szCs w:val="28"/>
        </w:rPr>
        <w:t>(далее – ЕСИА) из состава соответствующих данных указанной учетной записи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B7C">
        <w:rPr>
          <w:rFonts w:ascii="Times New Roman" w:hAnsi="Times New Roman" w:cs="Times New Roman"/>
          <w:sz w:val="28"/>
          <w:szCs w:val="28"/>
        </w:rPr>
        <w:t>могут быть проверены путем направления запроса с использованием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B7C">
        <w:rPr>
          <w:rFonts w:ascii="Times New Roman" w:hAnsi="Times New Roman" w:cs="Times New Roman"/>
          <w:sz w:val="28"/>
          <w:szCs w:val="28"/>
        </w:rPr>
        <w:t>межведомственного электронного взаимодействия.</w:t>
      </w:r>
    </w:p>
    <w:p w:rsidR="00C76B7C" w:rsidRPr="00C76B7C" w:rsidRDefault="00C76B7C" w:rsidP="00C76B7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B7C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C76B7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76B7C">
        <w:rPr>
          <w:rFonts w:ascii="Times New Roman" w:hAnsi="Times New Roman" w:cs="Times New Roman"/>
          <w:sz w:val="28"/>
          <w:szCs w:val="28"/>
        </w:rPr>
        <w:t xml:space="preserve"> если заявление подается представителем, дополнительно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B7C">
        <w:rPr>
          <w:rFonts w:ascii="Times New Roman" w:hAnsi="Times New Roman" w:cs="Times New Roman"/>
          <w:sz w:val="28"/>
          <w:szCs w:val="28"/>
        </w:rPr>
        <w:t>предоставляется документ, подтверждающий полномочия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B7C">
        <w:rPr>
          <w:rFonts w:ascii="Times New Roman" w:hAnsi="Times New Roman" w:cs="Times New Roman"/>
          <w:sz w:val="28"/>
          <w:szCs w:val="28"/>
        </w:rPr>
        <w:t>действовать от имени заявителя.</w:t>
      </w:r>
    </w:p>
    <w:p w:rsidR="00C76B7C" w:rsidRPr="00C76B7C" w:rsidRDefault="00C76B7C" w:rsidP="00C76B7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B7C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выданный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B7C">
        <w:rPr>
          <w:rFonts w:ascii="Times New Roman" w:hAnsi="Times New Roman" w:cs="Times New Roman"/>
          <w:sz w:val="28"/>
          <w:szCs w:val="28"/>
        </w:rPr>
        <w:t>юридическим лицом, должен быть подписан усиленной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B7C">
        <w:rPr>
          <w:rFonts w:ascii="Times New Roman" w:hAnsi="Times New Roman" w:cs="Times New Roman"/>
          <w:sz w:val="28"/>
          <w:szCs w:val="28"/>
        </w:rPr>
        <w:t>электронной подписью уполномоченного лица, выдавшего документ.</w:t>
      </w:r>
    </w:p>
    <w:p w:rsidR="00C76B7C" w:rsidRPr="00C76B7C" w:rsidRDefault="00C76B7C" w:rsidP="00C76B7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B7C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выданный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B7C">
        <w:rPr>
          <w:rFonts w:ascii="Times New Roman" w:hAnsi="Times New Roman" w:cs="Times New Roman"/>
          <w:sz w:val="28"/>
          <w:szCs w:val="28"/>
        </w:rPr>
        <w:t>индивидуальным предпринимателем, должен быть подписан усиленной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B7C">
        <w:rPr>
          <w:rFonts w:ascii="Times New Roman" w:hAnsi="Times New Roman" w:cs="Times New Roman"/>
          <w:sz w:val="28"/>
          <w:szCs w:val="28"/>
        </w:rPr>
        <w:t>квалификационной электронной подписью индивидуального предпринимателя.</w:t>
      </w:r>
    </w:p>
    <w:p w:rsidR="00C76B7C" w:rsidRPr="00C76B7C" w:rsidRDefault="00C76B7C" w:rsidP="00C76B7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B7C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выданный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B7C">
        <w:rPr>
          <w:rFonts w:ascii="Times New Roman" w:hAnsi="Times New Roman" w:cs="Times New Roman"/>
          <w:sz w:val="28"/>
          <w:szCs w:val="28"/>
        </w:rPr>
        <w:t>нотариусом, должен быть подписан усиленной квалификационной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B7C">
        <w:rPr>
          <w:rFonts w:ascii="Times New Roman" w:hAnsi="Times New Roman" w:cs="Times New Roman"/>
          <w:sz w:val="28"/>
          <w:szCs w:val="28"/>
        </w:rPr>
        <w:t>подписью нотариуса, в иных случаях – простой электронной подписью.</w:t>
      </w:r>
    </w:p>
    <w:p w:rsidR="00C76B7C" w:rsidRPr="00C76B7C" w:rsidRDefault="00C76B7C" w:rsidP="00C76B7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B7C">
        <w:rPr>
          <w:rFonts w:ascii="Times New Roman" w:hAnsi="Times New Roman" w:cs="Times New Roman"/>
          <w:sz w:val="28"/>
          <w:szCs w:val="28"/>
        </w:rPr>
        <w:t>2.9.3. Схема расположения земельного участка (в случае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B7C">
        <w:rPr>
          <w:rFonts w:ascii="Times New Roman" w:hAnsi="Times New Roman" w:cs="Times New Roman"/>
          <w:sz w:val="28"/>
          <w:szCs w:val="28"/>
        </w:rPr>
        <w:t>заявления об утверждении схемы расположения земельного участка).</w:t>
      </w:r>
    </w:p>
    <w:p w:rsidR="00C76B7C" w:rsidRPr="00C76B7C" w:rsidRDefault="00C76B7C" w:rsidP="00C76B7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B7C">
        <w:rPr>
          <w:rFonts w:ascii="Times New Roman" w:hAnsi="Times New Roman" w:cs="Times New Roman"/>
          <w:sz w:val="28"/>
          <w:szCs w:val="28"/>
        </w:rPr>
        <w:t>2.9.4. Согласие землепользователей, землевладельцев, арендаторов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B7C">
        <w:rPr>
          <w:rFonts w:ascii="Times New Roman" w:hAnsi="Times New Roman" w:cs="Times New Roman"/>
          <w:sz w:val="28"/>
          <w:szCs w:val="28"/>
        </w:rPr>
        <w:t>образование земельных участков (в случае направления заявления 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B7C">
        <w:rPr>
          <w:rFonts w:ascii="Times New Roman" w:hAnsi="Times New Roman" w:cs="Times New Roman"/>
          <w:sz w:val="28"/>
          <w:szCs w:val="28"/>
        </w:rPr>
        <w:t>схемы расположения земельного участка).</w:t>
      </w:r>
    </w:p>
    <w:p w:rsidR="00C76B7C" w:rsidRPr="00C76B7C" w:rsidRDefault="00C76B7C" w:rsidP="00C76B7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B7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76B7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76B7C">
        <w:rPr>
          <w:rFonts w:ascii="Times New Roman" w:hAnsi="Times New Roman" w:cs="Times New Roman"/>
          <w:sz w:val="28"/>
          <w:szCs w:val="28"/>
        </w:rPr>
        <w:t xml:space="preserve"> если исходный земельный участок предоставлен третьим лицам,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B7C">
        <w:rPr>
          <w:rFonts w:ascii="Times New Roman" w:hAnsi="Times New Roman" w:cs="Times New Roman"/>
          <w:sz w:val="28"/>
          <w:szCs w:val="28"/>
        </w:rPr>
        <w:t>требуется представить согласие землепользователей, землевладельцев, арендаторов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B7C">
        <w:rPr>
          <w:rFonts w:ascii="Times New Roman" w:hAnsi="Times New Roman" w:cs="Times New Roman"/>
          <w:sz w:val="28"/>
          <w:szCs w:val="28"/>
        </w:rPr>
        <w:t>на образование земельных участков.</w:t>
      </w:r>
    </w:p>
    <w:p w:rsidR="00C76B7C" w:rsidRPr="00C76B7C" w:rsidRDefault="00C76B7C" w:rsidP="00C76B7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B7C">
        <w:rPr>
          <w:rFonts w:ascii="Times New Roman" w:hAnsi="Times New Roman" w:cs="Times New Roman"/>
          <w:sz w:val="28"/>
          <w:szCs w:val="28"/>
        </w:rPr>
        <w:t>2.9.5. Согласие залогодержателей исходных земельных участков (в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B7C">
        <w:rPr>
          <w:rFonts w:ascii="Times New Roman" w:hAnsi="Times New Roman" w:cs="Times New Roman"/>
          <w:sz w:val="28"/>
          <w:szCs w:val="28"/>
        </w:rPr>
        <w:t>направления заявления об утверждении схемы расположения земельного участка).</w:t>
      </w:r>
    </w:p>
    <w:p w:rsidR="00C76B7C" w:rsidRDefault="00C76B7C" w:rsidP="00C76B7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B7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76B7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76B7C">
        <w:rPr>
          <w:rFonts w:ascii="Times New Roman" w:hAnsi="Times New Roman" w:cs="Times New Roman"/>
          <w:sz w:val="28"/>
          <w:szCs w:val="28"/>
        </w:rPr>
        <w:t xml:space="preserve"> если права собственности на такой земельный участок обременены</w:t>
      </w:r>
      <w:r w:rsidR="00C2742B">
        <w:rPr>
          <w:rFonts w:ascii="Times New Roman" w:hAnsi="Times New Roman" w:cs="Times New Roman"/>
          <w:sz w:val="28"/>
          <w:szCs w:val="28"/>
        </w:rPr>
        <w:t xml:space="preserve"> </w:t>
      </w:r>
      <w:r w:rsidRPr="00C76B7C">
        <w:rPr>
          <w:rFonts w:ascii="Times New Roman" w:hAnsi="Times New Roman" w:cs="Times New Roman"/>
          <w:sz w:val="28"/>
          <w:szCs w:val="28"/>
        </w:rPr>
        <w:t>залогом, требуется представить согласие залогодержателей исходных земельных</w:t>
      </w:r>
      <w:r w:rsidR="00C2742B">
        <w:rPr>
          <w:rFonts w:ascii="Times New Roman" w:hAnsi="Times New Roman" w:cs="Times New Roman"/>
          <w:sz w:val="28"/>
          <w:szCs w:val="28"/>
        </w:rPr>
        <w:t xml:space="preserve"> </w:t>
      </w:r>
      <w:r w:rsidRPr="00C76B7C">
        <w:rPr>
          <w:rFonts w:ascii="Times New Roman" w:hAnsi="Times New Roman" w:cs="Times New Roman"/>
          <w:sz w:val="28"/>
          <w:szCs w:val="28"/>
        </w:rPr>
        <w:t>участков.</w:t>
      </w:r>
    </w:p>
    <w:p w:rsidR="00C2742B" w:rsidRPr="00C2742B" w:rsidRDefault="00C2742B" w:rsidP="00C274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42B">
        <w:rPr>
          <w:rFonts w:ascii="Times New Roman" w:hAnsi="Times New Roman" w:cs="Times New Roman"/>
          <w:sz w:val="28"/>
          <w:szCs w:val="28"/>
        </w:rPr>
        <w:t>2.10. Заявления и прилагаемые документы, указанные в пункте 2.9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2B">
        <w:rPr>
          <w:rFonts w:ascii="Times New Roman" w:hAnsi="Times New Roman" w:cs="Times New Roman"/>
          <w:sz w:val="28"/>
          <w:szCs w:val="28"/>
        </w:rPr>
        <w:t>Административного регламента, направляются (подаются) в Уполномоченный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2B">
        <w:rPr>
          <w:rFonts w:ascii="Times New Roman" w:hAnsi="Times New Roman" w:cs="Times New Roman"/>
          <w:sz w:val="28"/>
          <w:szCs w:val="28"/>
        </w:rPr>
        <w:t>орган в электронной форме путем заполнения формы запроса через личный кабинет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2B">
        <w:rPr>
          <w:rFonts w:ascii="Times New Roman" w:hAnsi="Times New Roman" w:cs="Times New Roman"/>
          <w:sz w:val="28"/>
          <w:szCs w:val="28"/>
        </w:rPr>
        <w:t>на ЕПГУ.</w:t>
      </w:r>
    </w:p>
    <w:p w:rsidR="00C2742B" w:rsidRDefault="00C2742B" w:rsidP="00C2742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742B" w:rsidRPr="00C2742B" w:rsidRDefault="00C2742B" w:rsidP="00C2742B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742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742B">
        <w:rPr>
          <w:rFonts w:ascii="Times New Roman" w:hAnsi="Times New Roman" w:cs="Times New Roman"/>
          <w:b/>
          <w:bCs/>
          <w:sz w:val="28"/>
          <w:szCs w:val="28"/>
        </w:rPr>
        <w:t>нормативными правовыми актами для предоставления государственной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742B">
        <w:rPr>
          <w:rFonts w:ascii="Times New Roman" w:hAnsi="Times New Roman" w:cs="Times New Roman"/>
          <w:b/>
          <w:bCs/>
          <w:sz w:val="28"/>
          <w:szCs w:val="28"/>
        </w:rPr>
        <w:t>(муниципальной) услуги, которые находятся в распоряжении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742B">
        <w:rPr>
          <w:rFonts w:ascii="Times New Roman" w:hAnsi="Times New Roman" w:cs="Times New Roman"/>
          <w:b/>
          <w:bCs/>
          <w:sz w:val="28"/>
          <w:szCs w:val="28"/>
        </w:rPr>
        <w:t>государственных органов, органов местного самоуправления и иных органов,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742B">
        <w:rPr>
          <w:rFonts w:ascii="Times New Roman" w:hAnsi="Times New Roman" w:cs="Times New Roman"/>
          <w:b/>
          <w:bCs/>
          <w:sz w:val="28"/>
          <w:szCs w:val="28"/>
        </w:rPr>
        <w:t>участвующих в предоставлении государственных или муниципальных услуг</w:t>
      </w:r>
    </w:p>
    <w:p w:rsidR="00C2742B" w:rsidRDefault="00C2742B" w:rsidP="00C274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42B">
        <w:rPr>
          <w:rFonts w:ascii="Times New Roman" w:hAnsi="Times New Roman" w:cs="Times New Roman"/>
          <w:sz w:val="28"/>
          <w:szCs w:val="28"/>
        </w:rPr>
        <w:t>2.11. Перечень документов (сведений), необходимых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2B">
        <w:rPr>
          <w:rFonts w:ascii="Times New Roman" w:hAnsi="Times New Roman" w:cs="Times New Roman"/>
          <w:sz w:val="28"/>
          <w:szCs w:val="28"/>
        </w:rPr>
        <w:t>нормативными правовыми актами для предоставления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2B">
        <w:rPr>
          <w:rFonts w:ascii="Times New Roman" w:hAnsi="Times New Roman" w:cs="Times New Roman"/>
          <w:sz w:val="28"/>
          <w:szCs w:val="28"/>
        </w:rPr>
        <w:lastRenderedPageBreak/>
        <w:t>(муниципальной) услуги, которые находятся в распоряжении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2B">
        <w:rPr>
          <w:rFonts w:ascii="Times New Roman" w:hAnsi="Times New Roman" w:cs="Times New Roman"/>
          <w:sz w:val="28"/>
          <w:szCs w:val="28"/>
        </w:rPr>
        <w:t>органов, органов местного самоуправления и иных органов, участвующих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2B">
        <w:rPr>
          <w:rFonts w:ascii="Times New Roman" w:hAnsi="Times New Roman" w:cs="Times New Roman"/>
          <w:sz w:val="28"/>
          <w:szCs w:val="28"/>
        </w:rPr>
        <w:t>предоставлении государственных или муниципальных услуг: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42B" w:rsidRPr="00C2742B" w:rsidRDefault="00C2742B" w:rsidP="00C274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42B">
        <w:rPr>
          <w:rFonts w:ascii="Times New Roman" w:hAnsi="Times New Roman" w:cs="Times New Roman"/>
          <w:sz w:val="28"/>
          <w:szCs w:val="28"/>
        </w:rPr>
        <w:t>2.11.1. Сведения из Единого государственного реестра юридических лиц;</w:t>
      </w:r>
    </w:p>
    <w:p w:rsidR="00C2742B" w:rsidRPr="00C2742B" w:rsidRDefault="00C2742B" w:rsidP="00C274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42B">
        <w:rPr>
          <w:rFonts w:ascii="Times New Roman" w:hAnsi="Times New Roman" w:cs="Times New Roman"/>
          <w:sz w:val="28"/>
          <w:szCs w:val="28"/>
        </w:rPr>
        <w:t>2.11.2. Сведения из Единого государственного реестра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2B">
        <w:rPr>
          <w:rFonts w:ascii="Times New Roman" w:hAnsi="Times New Roman" w:cs="Times New Roman"/>
          <w:sz w:val="28"/>
          <w:szCs w:val="28"/>
        </w:rPr>
        <w:t>предпринимателей;</w:t>
      </w:r>
    </w:p>
    <w:p w:rsidR="00C2742B" w:rsidRPr="00C2742B" w:rsidRDefault="00C2742B" w:rsidP="00C274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42B">
        <w:rPr>
          <w:rFonts w:ascii="Times New Roman" w:hAnsi="Times New Roman" w:cs="Times New Roman"/>
          <w:sz w:val="28"/>
          <w:szCs w:val="28"/>
        </w:rPr>
        <w:t>2.11.3. Выписка из Единого государственного реестра недвижимости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2B">
        <w:rPr>
          <w:rFonts w:ascii="Times New Roman" w:hAnsi="Times New Roman" w:cs="Times New Roman"/>
          <w:sz w:val="28"/>
          <w:szCs w:val="28"/>
        </w:rPr>
        <w:t>объекте недвижимости;</w:t>
      </w:r>
    </w:p>
    <w:p w:rsidR="00C2742B" w:rsidRPr="00C2742B" w:rsidRDefault="00C2742B" w:rsidP="00C274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42B">
        <w:rPr>
          <w:rFonts w:ascii="Times New Roman" w:hAnsi="Times New Roman" w:cs="Times New Roman"/>
          <w:sz w:val="28"/>
          <w:szCs w:val="28"/>
        </w:rPr>
        <w:t>2.11.4. Согласование схемы расположения земельного участка от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2B">
        <w:rPr>
          <w:rFonts w:ascii="Times New Roman" w:hAnsi="Times New Roman" w:cs="Times New Roman"/>
          <w:sz w:val="28"/>
          <w:szCs w:val="28"/>
        </w:rPr>
        <w:t>исполнительной власти субъекта Российской Федерации, уполномоченного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2B">
        <w:rPr>
          <w:rFonts w:ascii="Times New Roman" w:hAnsi="Times New Roman" w:cs="Times New Roman"/>
          <w:sz w:val="28"/>
          <w:szCs w:val="28"/>
        </w:rPr>
        <w:t>области лесных отношений.</w:t>
      </w:r>
    </w:p>
    <w:p w:rsidR="00C2742B" w:rsidRPr="00C2742B" w:rsidRDefault="00C2742B" w:rsidP="00C274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42B">
        <w:rPr>
          <w:rFonts w:ascii="Times New Roman" w:hAnsi="Times New Roman" w:cs="Times New Roman"/>
          <w:sz w:val="28"/>
          <w:szCs w:val="28"/>
        </w:rPr>
        <w:t>2.12. При предоставлении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2B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C2742B" w:rsidRPr="00C2742B" w:rsidRDefault="00C2742B" w:rsidP="00C274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42B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2B">
        <w:rPr>
          <w:rFonts w:ascii="Times New Roman" w:hAnsi="Times New Roman" w:cs="Times New Roman"/>
          <w:sz w:val="28"/>
          <w:szCs w:val="28"/>
        </w:rPr>
        <w:t>действий, представление или осуществление которых не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2B">
        <w:rPr>
          <w:rFonts w:ascii="Times New Roman" w:hAnsi="Times New Roman" w:cs="Times New Roman"/>
          <w:sz w:val="28"/>
          <w:szCs w:val="28"/>
        </w:rPr>
        <w:t>нормативными правовыми актами, регулирующими отношения, возникающие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2B">
        <w:rPr>
          <w:rFonts w:ascii="Times New Roman" w:hAnsi="Times New Roman" w:cs="Times New Roman"/>
          <w:sz w:val="28"/>
          <w:szCs w:val="28"/>
        </w:rPr>
        <w:t>связи с предоставлением государственной (муниципальной) услуги.</w:t>
      </w:r>
    </w:p>
    <w:p w:rsidR="00C2742B" w:rsidRPr="00C2742B" w:rsidRDefault="00C2742B" w:rsidP="00C274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42B">
        <w:rPr>
          <w:rFonts w:ascii="Times New Roman" w:hAnsi="Times New Roman" w:cs="Times New Roman"/>
          <w:sz w:val="28"/>
          <w:szCs w:val="28"/>
        </w:rPr>
        <w:t xml:space="preserve">2.12.2. </w:t>
      </w:r>
      <w:proofErr w:type="gramStart"/>
      <w:r w:rsidRPr="00C2742B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2B">
        <w:rPr>
          <w:rFonts w:ascii="Times New Roman" w:hAnsi="Times New Roman" w:cs="Times New Roman"/>
          <w:sz w:val="28"/>
          <w:szCs w:val="28"/>
        </w:rPr>
        <w:t>нормативными правовы</w:t>
      </w:r>
      <w:r>
        <w:rPr>
          <w:rFonts w:ascii="Times New Roman" w:hAnsi="Times New Roman" w:cs="Times New Roman"/>
          <w:sz w:val="28"/>
          <w:szCs w:val="28"/>
        </w:rPr>
        <w:t>ми актами Российской Федерации и Кировской области</w:t>
      </w:r>
      <w:r w:rsidRPr="00C2742B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администрации Афанасьевского муниципального округа Кировской области</w:t>
      </w:r>
      <w:r w:rsidRPr="00C2742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2742B">
        <w:rPr>
          <w:rFonts w:ascii="Times New Roman" w:hAnsi="Times New Roman" w:cs="Times New Roman"/>
          <w:sz w:val="28"/>
          <w:szCs w:val="28"/>
        </w:rPr>
        <w:t>находятся в распоряжении 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2B">
        <w:rPr>
          <w:rFonts w:ascii="Times New Roman" w:hAnsi="Times New Roman" w:cs="Times New Roman"/>
          <w:sz w:val="28"/>
          <w:szCs w:val="28"/>
        </w:rPr>
        <w:t>предоставляющих государственную (муниципальную) услугу,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2B">
        <w:rPr>
          <w:rFonts w:ascii="Times New Roman" w:hAnsi="Times New Roman" w:cs="Times New Roman"/>
          <w:sz w:val="28"/>
          <w:szCs w:val="28"/>
        </w:rPr>
        <w:t>органов, органов местного самоуправления и (или) подведомственных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2B">
        <w:rPr>
          <w:rFonts w:ascii="Times New Roman" w:hAnsi="Times New Roman" w:cs="Times New Roman"/>
          <w:sz w:val="28"/>
          <w:szCs w:val="28"/>
        </w:rPr>
        <w:t>государственным органам и органам местного самоуправления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2B">
        <w:rPr>
          <w:rFonts w:ascii="Times New Roman" w:hAnsi="Times New Roman" w:cs="Times New Roman"/>
          <w:sz w:val="28"/>
          <w:szCs w:val="28"/>
        </w:rPr>
        <w:t>участвующих в предоставлении муниципальных услуг, за исключением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2B">
        <w:rPr>
          <w:rFonts w:ascii="Times New Roman" w:hAnsi="Times New Roman" w:cs="Times New Roman"/>
          <w:sz w:val="28"/>
          <w:szCs w:val="28"/>
        </w:rPr>
        <w:t>указанных в части 6</w:t>
      </w:r>
      <w:proofErr w:type="gramEnd"/>
      <w:r w:rsidRPr="00C2742B">
        <w:rPr>
          <w:rFonts w:ascii="Times New Roman" w:hAnsi="Times New Roman" w:cs="Times New Roman"/>
          <w:sz w:val="28"/>
          <w:szCs w:val="28"/>
        </w:rPr>
        <w:t xml:space="preserve"> статьи 7 Федерального закона от 27 июля 2010 года № 210-ФЗ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2B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2B">
        <w:rPr>
          <w:rFonts w:ascii="Times New Roman" w:hAnsi="Times New Roman" w:cs="Times New Roman"/>
          <w:sz w:val="28"/>
          <w:szCs w:val="28"/>
        </w:rPr>
        <w:t>– Федеральный закон № 210-ФЗ).</w:t>
      </w:r>
    </w:p>
    <w:p w:rsidR="00C2742B" w:rsidRPr="00C2742B" w:rsidRDefault="00C2742B" w:rsidP="00C274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42B">
        <w:rPr>
          <w:rFonts w:ascii="Times New Roman" w:hAnsi="Times New Roman" w:cs="Times New Roman"/>
          <w:sz w:val="28"/>
          <w:szCs w:val="28"/>
        </w:rPr>
        <w:t>2.12.3. Представления документов и информации, отсутствие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2B">
        <w:rPr>
          <w:rFonts w:ascii="Times New Roman" w:hAnsi="Times New Roman" w:cs="Times New Roman"/>
          <w:sz w:val="28"/>
          <w:szCs w:val="28"/>
        </w:rPr>
        <w:t>недостоверность которых не указывались при первоначальном отказе в приеме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2B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государственной (муниципальной)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2B">
        <w:rPr>
          <w:rFonts w:ascii="Times New Roman" w:hAnsi="Times New Roman" w:cs="Times New Roman"/>
          <w:sz w:val="28"/>
          <w:szCs w:val="28"/>
        </w:rPr>
        <w:t>услуги, либо в предоставлении государственной (муниципальной) услуги,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2B">
        <w:rPr>
          <w:rFonts w:ascii="Times New Roman" w:hAnsi="Times New Roman" w:cs="Times New Roman"/>
          <w:sz w:val="28"/>
          <w:szCs w:val="28"/>
        </w:rPr>
        <w:t>исключением следующих случаев:</w:t>
      </w:r>
    </w:p>
    <w:p w:rsidR="00C2742B" w:rsidRPr="00C2742B" w:rsidRDefault="00C2742B" w:rsidP="00C274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42B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2B">
        <w:rPr>
          <w:rFonts w:ascii="Times New Roman" w:hAnsi="Times New Roman" w:cs="Times New Roman"/>
          <w:sz w:val="28"/>
          <w:szCs w:val="28"/>
        </w:rPr>
        <w:t>предоставления государственной (муниципальной) услуги, после первоначальной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2B">
        <w:rPr>
          <w:rFonts w:ascii="Times New Roman" w:hAnsi="Times New Roman" w:cs="Times New Roman"/>
          <w:sz w:val="28"/>
          <w:szCs w:val="28"/>
        </w:rPr>
        <w:t>подачи заявления о предоставлении государственной (муниципальной) услуги;</w:t>
      </w:r>
    </w:p>
    <w:p w:rsidR="00C2742B" w:rsidRPr="00C2742B" w:rsidRDefault="00C2742B" w:rsidP="00C274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42B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2B">
        <w:rPr>
          <w:rFonts w:ascii="Times New Roman" w:hAnsi="Times New Roman" w:cs="Times New Roman"/>
          <w:sz w:val="28"/>
          <w:szCs w:val="28"/>
        </w:rPr>
        <w:t>(муниципальной) услуги и документах, поданных заявителем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2B">
        <w:rPr>
          <w:rFonts w:ascii="Times New Roman" w:hAnsi="Times New Roman" w:cs="Times New Roman"/>
          <w:sz w:val="28"/>
          <w:szCs w:val="28"/>
        </w:rPr>
        <w:t>первоначального отказа в приеме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2B">
        <w:rPr>
          <w:rFonts w:ascii="Times New Roman" w:hAnsi="Times New Roman" w:cs="Times New Roman"/>
          <w:sz w:val="28"/>
          <w:szCs w:val="28"/>
        </w:rPr>
        <w:lastRenderedPageBreak/>
        <w:t>государственной (муниципальной) услуги, либо в предоставлении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2B">
        <w:rPr>
          <w:rFonts w:ascii="Times New Roman" w:hAnsi="Times New Roman" w:cs="Times New Roman"/>
          <w:sz w:val="28"/>
          <w:szCs w:val="28"/>
        </w:rPr>
        <w:t>(муниципальной) услуги и не включенных в представленный ранее комплект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2B">
        <w:rPr>
          <w:rFonts w:ascii="Times New Roman" w:hAnsi="Times New Roman" w:cs="Times New Roman"/>
          <w:sz w:val="28"/>
          <w:szCs w:val="28"/>
        </w:rPr>
        <w:t>документов;</w:t>
      </w:r>
    </w:p>
    <w:p w:rsidR="00C2742B" w:rsidRPr="00C2742B" w:rsidRDefault="00C2742B" w:rsidP="00C274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42B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2B">
        <w:rPr>
          <w:rFonts w:ascii="Times New Roman" w:hAnsi="Times New Roman" w:cs="Times New Roman"/>
          <w:sz w:val="28"/>
          <w:szCs w:val="28"/>
        </w:rPr>
        <w:t>первоначального отказа в приеме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2B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либо в предоставлении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2B">
        <w:rPr>
          <w:rFonts w:ascii="Times New Roman" w:hAnsi="Times New Roman" w:cs="Times New Roman"/>
          <w:sz w:val="28"/>
          <w:szCs w:val="28"/>
        </w:rPr>
        <w:t>(муниципальной) услуги;</w:t>
      </w:r>
    </w:p>
    <w:p w:rsidR="00C2742B" w:rsidRDefault="00C2742B" w:rsidP="00C274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742B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2B">
        <w:rPr>
          <w:rFonts w:ascii="Times New Roman" w:hAnsi="Times New Roman" w:cs="Times New Roman"/>
          <w:sz w:val="28"/>
          <w:szCs w:val="28"/>
        </w:rPr>
        <w:t xml:space="preserve">или противоправного действия (бездействия) должностного лица 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C2742B">
        <w:rPr>
          <w:rFonts w:ascii="Times New Roman" w:hAnsi="Times New Roman" w:cs="Times New Roman"/>
          <w:sz w:val="28"/>
          <w:szCs w:val="28"/>
        </w:rPr>
        <w:t>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2B">
        <w:rPr>
          <w:rFonts w:ascii="Times New Roman" w:hAnsi="Times New Roman" w:cs="Times New Roman"/>
          <w:sz w:val="28"/>
          <w:szCs w:val="28"/>
        </w:rPr>
        <w:t>органа, служащего, работника многофункционального центра, работника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2B">
        <w:rPr>
          <w:rFonts w:ascii="Times New Roman" w:hAnsi="Times New Roman" w:cs="Times New Roman"/>
          <w:sz w:val="28"/>
          <w:szCs w:val="28"/>
        </w:rPr>
        <w:t>организации, предусмотренной частью 1.1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2B">
        <w:rPr>
          <w:rFonts w:ascii="Times New Roman" w:hAnsi="Times New Roman" w:cs="Times New Roman"/>
          <w:sz w:val="28"/>
          <w:szCs w:val="28"/>
        </w:rPr>
        <w:t>№ 210-ФЗ, при первоначальном отказе в приеме документов,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2B">
        <w:rPr>
          <w:rFonts w:ascii="Times New Roman" w:hAnsi="Times New Roman" w:cs="Times New Roman"/>
          <w:sz w:val="28"/>
          <w:szCs w:val="28"/>
        </w:rPr>
        <w:t>предоставления государственной (муниципальной) услуги, либо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2B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о чем в письменном виде за подписью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2B">
        <w:rPr>
          <w:rFonts w:ascii="Times New Roman" w:hAnsi="Times New Roman" w:cs="Times New Roman"/>
          <w:sz w:val="28"/>
          <w:szCs w:val="28"/>
        </w:rPr>
        <w:t>руководителя Уполномоченного органа, руководителя многофункционального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2B">
        <w:rPr>
          <w:rFonts w:ascii="Times New Roman" w:hAnsi="Times New Roman" w:cs="Times New Roman"/>
          <w:sz w:val="28"/>
          <w:szCs w:val="28"/>
        </w:rPr>
        <w:t>центра при</w:t>
      </w:r>
      <w:proofErr w:type="gramEnd"/>
      <w:r w:rsidRPr="00C274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742B">
        <w:rPr>
          <w:rFonts w:ascii="Times New Roman" w:hAnsi="Times New Roman" w:cs="Times New Roman"/>
          <w:sz w:val="28"/>
          <w:szCs w:val="28"/>
        </w:rPr>
        <w:t>первоначальном отказе в приеме документов,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2B">
        <w:rPr>
          <w:rFonts w:ascii="Times New Roman" w:hAnsi="Times New Roman" w:cs="Times New Roman"/>
          <w:sz w:val="28"/>
          <w:szCs w:val="28"/>
        </w:rPr>
        <w:t>предоставления государственной (муниципальной) услуги, либо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2B">
        <w:rPr>
          <w:rFonts w:ascii="Times New Roman" w:hAnsi="Times New Roman" w:cs="Times New Roman"/>
          <w:sz w:val="28"/>
          <w:szCs w:val="28"/>
        </w:rPr>
        <w:t>организации, предусмотренной частью 1.1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2B">
        <w:rPr>
          <w:rFonts w:ascii="Times New Roman" w:hAnsi="Times New Roman" w:cs="Times New Roman"/>
          <w:sz w:val="28"/>
          <w:szCs w:val="28"/>
        </w:rPr>
        <w:t>№ 210-ФЗ, уведомляется заявитель, а также приносятся извинения за доставленные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2B">
        <w:rPr>
          <w:rFonts w:ascii="Times New Roman" w:hAnsi="Times New Roman" w:cs="Times New Roman"/>
          <w:sz w:val="28"/>
          <w:szCs w:val="28"/>
        </w:rPr>
        <w:t>неудобства.</w:t>
      </w:r>
      <w:proofErr w:type="gramEnd"/>
    </w:p>
    <w:p w:rsidR="00C2742B" w:rsidRPr="00C2742B" w:rsidRDefault="00C2742B" w:rsidP="00C274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742B" w:rsidRDefault="00C2742B" w:rsidP="0087219A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742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742B">
        <w:rPr>
          <w:rFonts w:ascii="Times New Roman" w:hAnsi="Times New Roman" w:cs="Times New Roman"/>
          <w:b/>
          <w:bCs/>
          <w:sz w:val="28"/>
          <w:szCs w:val="28"/>
        </w:rPr>
        <w:t>необходимых для предоставления государственной (муниципальной) услуги</w:t>
      </w:r>
    </w:p>
    <w:p w:rsidR="00C2742B" w:rsidRPr="00C2742B" w:rsidRDefault="00C2742B" w:rsidP="00C2742B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742B" w:rsidRPr="00C2742B" w:rsidRDefault="00C2742B" w:rsidP="00C2742B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42B">
        <w:rPr>
          <w:rFonts w:ascii="Times New Roman" w:hAnsi="Times New Roman" w:cs="Times New Roman"/>
          <w:bCs/>
          <w:sz w:val="28"/>
          <w:szCs w:val="28"/>
        </w:rPr>
        <w:t>2.13. Основаниями для отказа в приеме к рассмотрению документов, необходимых для предоставления государственной (муниципальной) услуги, являются:</w:t>
      </w:r>
    </w:p>
    <w:p w:rsidR="00C2742B" w:rsidRPr="00C2742B" w:rsidRDefault="00C2742B" w:rsidP="00C2742B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42B">
        <w:rPr>
          <w:rFonts w:ascii="Times New Roman" w:hAnsi="Times New Roman" w:cs="Times New Roman"/>
          <w:bCs/>
          <w:sz w:val="28"/>
          <w:szCs w:val="28"/>
        </w:rPr>
        <w:t>2.13.1. представление неполного комплекта документов;</w:t>
      </w:r>
    </w:p>
    <w:p w:rsidR="00C2742B" w:rsidRPr="00C2742B" w:rsidRDefault="00C2742B" w:rsidP="00C2742B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42B">
        <w:rPr>
          <w:rFonts w:ascii="Times New Roman" w:hAnsi="Times New Roman" w:cs="Times New Roman"/>
          <w:bCs/>
          <w:sz w:val="28"/>
          <w:szCs w:val="28"/>
        </w:rPr>
        <w:t>2.13.2. представленные документы утратили силу на момент обращения 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742B">
        <w:rPr>
          <w:rFonts w:ascii="Times New Roman" w:hAnsi="Times New Roman" w:cs="Times New Roman"/>
          <w:bCs/>
          <w:sz w:val="28"/>
          <w:szCs w:val="28"/>
        </w:rPr>
        <w:t>услугой;</w:t>
      </w:r>
    </w:p>
    <w:p w:rsidR="00C2742B" w:rsidRPr="00C2742B" w:rsidRDefault="00C2742B" w:rsidP="00C2742B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42B">
        <w:rPr>
          <w:rFonts w:ascii="Times New Roman" w:hAnsi="Times New Roman" w:cs="Times New Roman"/>
          <w:bCs/>
          <w:sz w:val="28"/>
          <w:szCs w:val="28"/>
        </w:rPr>
        <w:t>2.13.3. представленные документы содержат подчистки и исправления текста,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742B">
        <w:rPr>
          <w:rFonts w:ascii="Times New Roman" w:hAnsi="Times New Roman" w:cs="Times New Roman"/>
          <w:bCs/>
          <w:sz w:val="28"/>
          <w:szCs w:val="28"/>
        </w:rPr>
        <w:t>не заверенные в порядке, установленном законодательством Российской Федерации;</w:t>
      </w:r>
    </w:p>
    <w:p w:rsidR="00C2742B" w:rsidRDefault="00C2742B" w:rsidP="00C2742B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42B">
        <w:rPr>
          <w:rFonts w:ascii="Times New Roman" w:hAnsi="Times New Roman" w:cs="Times New Roman"/>
          <w:bCs/>
          <w:sz w:val="28"/>
          <w:szCs w:val="28"/>
        </w:rPr>
        <w:t>2.13.4. представленные в электронной форме документы содержат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742B">
        <w:rPr>
          <w:rFonts w:ascii="Times New Roman" w:hAnsi="Times New Roman" w:cs="Times New Roman"/>
          <w:bCs/>
          <w:sz w:val="28"/>
          <w:szCs w:val="28"/>
        </w:rPr>
        <w:t>повреждения, наличие которых не позволяет в полном объеме использовать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742B">
        <w:rPr>
          <w:rFonts w:ascii="Times New Roman" w:hAnsi="Times New Roman" w:cs="Times New Roman"/>
          <w:bCs/>
          <w:sz w:val="28"/>
          <w:szCs w:val="28"/>
        </w:rPr>
        <w:t>информацию и сведения, содержащиеся в документах для предоставления услуги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2742B" w:rsidRPr="00C2742B" w:rsidRDefault="00C2742B" w:rsidP="00C274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42B">
        <w:rPr>
          <w:rFonts w:ascii="Times New Roman" w:hAnsi="Times New Roman" w:cs="Times New Roman"/>
          <w:sz w:val="28"/>
          <w:szCs w:val="28"/>
        </w:rPr>
        <w:t>2.13.5. несоблюдение установленных статьей 11 Федерального закона от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2B">
        <w:rPr>
          <w:rFonts w:ascii="Times New Roman" w:hAnsi="Times New Roman" w:cs="Times New Roman"/>
          <w:sz w:val="28"/>
          <w:szCs w:val="28"/>
        </w:rPr>
        <w:t>апреля 2011 года № 63-ФЗ «Об электронной подписи» условий признания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2B">
        <w:rPr>
          <w:rFonts w:ascii="Times New Roman" w:hAnsi="Times New Roman" w:cs="Times New Roman"/>
          <w:sz w:val="28"/>
          <w:szCs w:val="28"/>
        </w:rPr>
        <w:t>действительности, усиленной квалифицированной электронной подписи;</w:t>
      </w:r>
    </w:p>
    <w:p w:rsidR="00C2742B" w:rsidRPr="00C2742B" w:rsidRDefault="00C2742B" w:rsidP="00C274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42B">
        <w:rPr>
          <w:rFonts w:ascii="Times New Roman" w:hAnsi="Times New Roman" w:cs="Times New Roman"/>
          <w:sz w:val="28"/>
          <w:szCs w:val="28"/>
        </w:rPr>
        <w:lastRenderedPageBreak/>
        <w:t>2.13.6. подача запроса о предоставлении услуги и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2B">
        <w:rPr>
          <w:rFonts w:ascii="Times New Roman" w:hAnsi="Times New Roman" w:cs="Times New Roman"/>
          <w:sz w:val="28"/>
          <w:szCs w:val="28"/>
        </w:rPr>
        <w:t>для предоставления услуги, в электронной форме с нарушением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2B">
        <w:rPr>
          <w:rFonts w:ascii="Times New Roman" w:hAnsi="Times New Roman" w:cs="Times New Roman"/>
          <w:sz w:val="28"/>
          <w:szCs w:val="28"/>
        </w:rPr>
        <w:t>требований;</w:t>
      </w:r>
    </w:p>
    <w:p w:rsidR="00C2742B" w:rsidRPr="00C2742B" w:rsidRDefault="00C2742B" w:rsidP="00C274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42B">
        <w:rPr>
          <w:rFonts w:ascii="Times New Roman" w:hAnsi="Times New Roman" w:cs="Times New Roman"/>
          <w:sz w:val="28"/>
          <w:szCs w:val="28"/>
        </w:rPr>
        <w:t>2.13.7. неполное заполнение полей в форме заявления, в том числе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2B">
        <w:rPr>
          <w:rFonts w:ascii="Times New Roman" w:hAnsi="Times New Roman" w:cs="Times New Roman"/>
          <w:sz w:val="28"/>
          <w:szCs w:val="28"/>
        </w:rPr>
        <w:t>интерактивной форме заявления на ЕПГУ;</w:t>
      </w:r>
    </w:p>
    <w:p w:rsidR="00C2742B" w:rsidRDefault="00C2742B" w:rsidP="00C274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42B">
        <w:rPr>
          <w:rFonts w:ascii="Times New Roman" w:hAnsi="Times New Roman" w:cs="Times New Roman"/>
          <w:sz w:val="28"/>
          <w:szCs w:val="28"/>
        </w:rPr>
        <w:t>2.13.8. обращение за предоставлением иной государственной услугой;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42B" w:rsidRPr="00C2742B" w:rsidRDefault="00C2742B" w:rsidP="00C274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42B">
        <w:rPr>
          <w:rFonts w:ascii="Times New Roman" w:hAnsi="Times New Roman" w:cs="Times New Roman"/>
          <w:sz w:val="28"/>
          <w:szCs w:val="28"/>
        </w:rPr>
        <w:t>2.13.9. Запрос подан лицом, не имеющим полномочий представлять интересы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2B">
        <w:rPr>
          <w:rFonts w:ascii="Times New Roman" w:hAnsi="Times New Roman" w:cs="Times New Roman"/>
          <w:sz w:val="28"/>
          <w:szCs w:val="28"/>
        </w:rPr>
        <w:t>Заявителя.</w:t>
      </w:r>
    </w:p>
    <w:p w:rsidR="00C2742B" w:rsidRPr="00C2742B" w:rsidRDefault="00C2742B" w:rsidP="00C274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42B">
        <w:rPr>
          <w:rFonts w:ascii="Times New Roman" w:hAnsi="Times New Roman" w:cs="Times New Roman"/>
          <w:sz w:val="28"/>
          <w:szCs w:val="28"/>
        </w:rPr>
        <w:t>2.14. Решение об отказе в приеме документов,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2B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(муниципальной) услуги, по форме,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2742B">
        <w:rPr>
          <w:rFonts w:ascii="Times New Roman" w:hAnsi="Times New Roman" w:cs="Times New Roman"/>
          <w:sz w:val="28"/>
          <w:szCs w:val="28"/>
        </w:rPr>
        <w:t>риведенной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2B">
        <w:rPr>
          <w:rFonts w:ascii="Times New Roman" w:hAnsi="Times New Roman" w:cs="Times New Roman"/>
          <w:sz w:val="28"/>
          <w:szCs w:val="28"/>
        </w:rPr>
        <w:t>в приложении № 7 к настоящему Административному регламенту, направляется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2B">
        <w:rPr>
          <w:rFonts w:ascii="Times New Roman" w:hAnsi="Times New Roman" w:cs="Times New Roman"/>
          <w:sz w:val="28"/>
          <w:szCs w:val="28"/>
        </w:rPr>
        <w:t>личный кабинет Заявителя на ЕПГУ не позднее первого рабочего дня, следующего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2B">
        <w:rPr>
          <w:rFonts w:ascii="Times New Roman" w:hAnsi="Times New Roman" w:cs="Times New Roman"/>
          <w:sz w:val="28"/>
          <w:szCs w:val="28"/>
        </w:rPr>
        <w:t>за днем подачи заявления.</w:t>
      </w:r>
    </w:p>
    <w:p w:rsidR="00C2742B" w:rsidRDefault="00C2742B" w:rsidP="00C274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42B">
        <w:rPr>
          <w:rFonts w:ascii="Times New Roman" w:hAnsi="Times New Roman" w:cs="Times New Roman"/>
          <w:sz w:val="28"/>
          <w:szCs w:val="28"/>
        </w:rPr>
        <w:t>2.15. Отказ в приеме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2B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не препятствует повторному обращению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2B">
        <w:rPr>
          <w:rFonts w:ascii="Times New Roman" w:hAnsi="Times New Roman" w:cs="Times New Roman"/>
          <w:sz w:val="28"/>
          <w:szCs w:val="28"/>
        </w:rPr>
        <w:t>Заявителя за предоставлением государственной (муниципальной) услуги.</w:t>
      </w:r>
    </w:p>
    <w:p w:rsidR="00C2742B" w:rsidRPr="00C2742B" w:rsidRDefault="00C2742B" w:rsidP="00C274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742B" w:rsidRDefault="00C2742B" w:rsidP="00C2742B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742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742B">
        <w:rPr>
          <w:rFonts w:ascii="Times New Roman" w:hAnsi="Times New Roman" w:cs="Times New Roman"/>
          <w:b/>
          <w:bCs/>
          <w:sz w:val="28"/>
          <w:szCs w:val="28"/>
        </w:rPr>
        <w:t>предоставлении государственной (муниципальной) услуги</w:t>
      </w:r>
    </w:p>
    <w:p w:rsidR="00C2742B" w:rsidRPr="00C2742B" w:rsidRDefault="00C2742B" w:rsidP="00C2742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742B" w:rsidRPr="00C2742B" w:rsidRDefault="00C2742B" w:rsidP="00C274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42B">
        <w:rPr>
          <w:rFonts w:ascii="Times New Roman" w:hAnsi="Times New Roman" w:cs="Times New Roman"/>
          <w:sz w:val="28"/>
          <w:szCs w:val="28"/>
        </w:rPr>
        <w:t>2.16. Основание для приостановления предоставления промежуточного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2B">
        <w:rPr>
          <w:rFonts w:ascii="Times New Roman" w:hAnsi="Times New Roman" w:cs="Times New Roman"/>
          <w:sz w:val="28"/>
          <w:szCs w:val="28"/>
        </w:rPr>
        <w:t>результата государственной (муниципальной) услуги, предусмотренной пунктом 2.5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2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регламента:</w:t>
      </w:r>
    </w:p>
    <w:p w:rsidR="00C2742B" w:rsidRPr="00C2742B" w:rsidRDefault="00C2742B" w:rsidP="00C274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42B">
        <w:rPr>
          <w:rFonts w:ascii="Times New Roman" w:hAnsi="Times New Roman" w:cs="Times New Roman"/>
          <w:sz w:val="28"/>
          <w:szCs w:val="28"/>
        </w:rPr>
        <w:t>если на момент поступления в уполномоченный орган заявления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2B">
        <w:rPr>
          <w:rFonts w:ascii="Times New Roman" w:hAnsi="Times New Roman" w:cs="Times New Roman"/>
          <w:sz w:val="28"/>
          <w:szCs w:val="28"/>
        </w:rPr>
        <w:t>утверждении схемы расположения земельного участка, на рассмотрении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2B">
        <w:rPr>
          <w:rFonts w:ascii="Times New Roman" w:hAnsi="Times New Roman" w:cs="Times New Roman"/>
          <w:sz w:val="28"/>
          <w:szCs w:val="28"/>
        </w:rPr>
        <w:t>уполномоченного органа находится представленная ранее другим лицом схема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2B">
        <w:rPr>
          <w:rFonts w:ascii="Times New Roman" w:hAnsi="Times New Roman" w:cs="Times New Roman"/>
          <w:sz w:val="28"/>
          <w:szCs w:val="28"/>
        </w:rPr>
        <w:t>расположения земельного участка и местоположение земельных участков,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2B">
        <w:rPr>
          <w:rFonts w:ascii="Times New Roman" w:hAnsi="Times New Roman" w:cs="Times New Roman"/>
          <w:sz w:val="28"/>
          <w:szCs w:val="28"/>
        </w:rPr>
        <w:t>образование которых предусмотрено этими схемами, частично или полностью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2B">
        <w:rPr>
          <w:rFonts w:ascii="Times New Roman" w:hAnsi="Times New Roman" w:cs="Times New Roman"/>
          <w:sz w:val="28"/>
          <w:szCs w:val="28"/>
        </w:rPr>
        <w:t>совпадает.</w:t>
      </w:r>
    </w:p>
    <w:p w:rsidR="00C2742B" w:rsidRPr="00C2742B" w:rsidRDefault="00C2742B" w:rsidP="00C274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42B">
        <w:rPr>
          <w:rFonts w:ascii="Times New Roman" w:hAnsi="Times New Roman" w:cs="Times New Roman"/>
          <w:sz w:val="28"/>
          <w:szCs w:val="28"/>
        </w:rPr>
        <w:t>Решение о приостановлении рассмотрения заявления об утверждении схемы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2B">
        <w:rPr>
          <w:rFonts w:ascii="Times New Roman" w:hAnsi="Times New Roman" w:cs="Times New Roman"/>
          <w:sz w:val="28"/>
          <w:szCs w:val="28"/>
        </w:rPr>
        <w:t>расположения земельного участка по форме, приведенной в приложении № 8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2B">
        <w:rPr>
          <w:rFonts w:ascii="Times New Roman" w:hAnsi="Times New Roman" w:cs="Times New Roman"/>
          <w:sz w:val="28"/>
          <w:szCs w:val="28"/>
        </w:rPr>
        <w:t>настоящему Административному регламенту, направляется в личный кабинет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2B">
        <w:rPr>
          <w:rFonts w:ascii="Times New Roman" w:hAnsi="Times New Roman" w:cs="Times New Roman"/>
          <w:sz w:val="28"/>
          <w:szCs w:val="28"/>
        </w:rPr>
        <w:t>Заявителя на ЕПГУ не позднее первого рабочего дня, следующего за днем 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2B">
        <w:rPr>
          <w:rFonts w:ascii="Times New Roman" w:hAnsi="Times New Roman" w:cs="Times New Roman"/>
          <w:sz w:val="28"/>
          <w:szCs w:val="28"/>
        </w:rPr>
        <w:t>решения.</w:t>
      </w:r>
    </w:p>
    <w:p w:rsidR="00C2742B" w:rsidRPr="00C2742B" w:rsidRDefault="00C2742B" w:rsidP="00C274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42B">
        <w:rPr>
          <w:rFonts w:ascii="Times New Roman" w:hAnsi="Times New Roman" w:cs="Times New Roman"/>
          <w:sz w:val="28"/>
          <w:szCs w:val="28"/>
        </w:rPr>
        <w:t>Предоставление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2B">
        <w:rPr>
          <w:rFonts w:ascii="Times New Roman" w:hAnsi="Times New Roman" w:cs="Times New Roman"/>
          <w:sz w:val="28"/>
          <w:szCs w:val="28"/>
        </w:rPr>
        <w:t>приостанавливается до принятия решения об утверждении ранее направленной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2B">
        <w:rPr>
          <w:rFonts w:ascii="Times New Roman" w:hAnsi="Times New Roman" w:cs="Times New Roman"/>
          <w:sz w:val="28"/>
          <w:szCs w:val="28"/>
        </w:rPr>
        <w:t>схемы расположения земельного участка либо до принятия решения об отказе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2B">
        <w:rPr>
          <w:rFonts w:ascii="Times New Roman" w:hAnsi="Times New Roman" w:cs="Times New Roman"/>
          <w:sz w:val="28"/>
          <w:szCs w:val="28"/>
        </w:rPr>
        <w:t>утверждении ранее направленной схемы расположения земельного участка.</w:t>
      </w:r>
    </w:p>
    <w:p w:rsidR="00C2742B" w:rsidRPr="00C2742B" w:rsidRDefault="00C2742B" w:rsidP="00C274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42B">
        <w:rPr>
          <w:rFonts w:ascii="Times New Roman" w:hAnsi="Times New Roman" w:cs="Times New Roman"/>
          <w:sz w:val="28"/>
          <w:szCs w:val="28"/>
        </w:rPr>
        <w:lastRenderedPageBreak/>
        <w:t>2.17. Основания для отказа в предоставлении промежуточного результата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2B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предусмотренной пунктом 2.5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2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регламента:</w:t>
      </w:r>
    </w:p>
    <w:p w:rsidR="00D4333D" w:rsidRPr="00D4333D" w:rsidRDefault="00C2742B" w:rsidP="00D433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742B">
        <w:rPr>
          <w:rFonts w:ascii="Times New Roman" w:hAnsi="Times New Roman" w:cs="Times New Roman"/>
          <w:sz w:val="28"/>
          <w:szCs w:val="28"/>
        </w:rPr>
        <w:t>2.17.1. в соответствии с пунктом 12</w:t>
      </w:r>
      <w:r>
        <w:rPr>
          <w:rFonts w:ascii="Times New Roman" w:hAnsi="Times New Roman" w:cs="Times New Roman"/>
          <w:sz w:val="28"/>
          <w:szCs w:val="28"/>
        </w:rPr>
        <w:t xml:space="preserve"> статьи 11.10 Земельного кодекса</w:t>
      </w:r>
      <w:r w:rsidR="00D4333D">
        <w:rPr>
          <w:rFonts w:ascii="Times New Roman" w:hAnsi="Times New Roman" w:cs="Times New Roman"/>
          <w:sz w:val="28"/>
          <w:szCs w:val="28"/>
        </w:rPr>
        <w:t xml:space="preserve"> </w:t>
      </w:r>
      <w:r w:rsidR="00D4333D" w:rsidRPr="00D4333D">
        <w:rPr>
          <w:rFonts w:ascii="Times New Roman" w:hAnsi="Times New Roman" w:cs="Times New Roman"/>
          <w:sz w:val="28"/>
          <w:szCs w:val="28"/>
        </w:rPr>
        <w:t>Российской Федерации схема расположения земельного участка не соответствует по</w:t>
      </w:r>
      <w:r w:rsidR="00D4333D">
        <w:rPr>
          <w:rFonts w:ascii="Times New Roman" w:hAnsi="Times New Roman" w:cs="Times New Roman"/>
          <w:sz w:val="28"/>
          <w:szCs w:val="28"/>
        </w:rPr>
        <w:t xml:space="preserve"> </w:t>
      </w:r>
      <w:r w:rsidR="00D4333D" w:rsidRPr="00D4333D">
        <w:rPr>
          <w:rFonts w:ascii="Times New Roman" w:hAnsi="Times New Roman" w:cs="Times New Roman"/>
          <w:sz w:val="28"/>
          <w:szCs w:val="28"/>
        </w:rPr>
        <w:t>форме, формату или требованиям к ее подготовке, которые установлены в Приказом</w:t>
      </w:r>
      <w:r w:rsidR="00D4333D">
        <w:rPr>
          <w:rFonts w:ascii="Times New Roman" w:hAnsi="Times New Roman" w:cs="Times New Roman"/>
          <w:sz w:val="28"/>
          <w:szCs w:val="28"/>
        </w:rPr>
        <w:t xml:space="preserve"> </w:t>
      </w:r>
      <w:r w:rsidR="00D4333D" w:rsidRPr="00D4333D">
        <w:rPr>
          <w:rFonts w:ascii="Times New Roman" w:hAnsi="Times New Roman" w:cs="Times New Roman"/>
          <w:sz w:val="28"/>
          <w:szCs w:val="28"/>
        </w:rPr>
        <w:t>Министерством экономического развития Российской федерации от 27 ноября 2014</w:t>
      </w:r>
      <w:r w:rsidR="00D4333D">
        <w:rPr>
          <w:rFonts w:ascii="Times New Roman" w:hAnsi="Times New Roman" w:cs="Times New Roman"/>
          <w:sz w:val="28"/>
          <w:szCs w:val="28"/>
        </w:rPr>
        <w:t xml:space="preserve"> </w:t>
      </w:r>
      <w:r w:rsidR="00D4333D" w:rsidRPr="00D4333D">
        <w:rPr>
          <w:rFonts w:ascii="Times New Roman" w:hAnsi="Times New Roman" w:cs="Times New Roman"/>
          <w:sz w:val="28"/>
          <w:szCs w:val="28"/>
        </w:rPr>
        <w:t>года № 762 "Об утверждении требований к подготовке схемы расположения</w:t>
      </w:r>
      <w:r w:rsidR="00D4333D">
        <w:rPr>
          <w:rFonts w:ascii="Times New Roman" w:hAnsi="Times New Roman" w:cs="Times New Roman"/>
          <w:sz w:val="28"/>
          <w:szCs w:val="28"/>
        </w:rPr>
        <w:t xml:space="preserve"> </w:t>
      </w:r>
      <w:r w:rsidR="00D4333D" w:rsidRPr="00D4333D">
        <w:rPr>
          <w:rFonts w:ascii="Times New Roman" w:hAnsi="Times New Roman" w:cs="Times New Roman"/>
          <w:sz w:val="28"/>
          <w:szCs w:val="28"/>
        </w:rPr>
        <w:t>земельного участка или земельных участков на кадастровом плане территории и</w:t>
      </w:r>
      <w:r w:rsidR="00D4333D">
        <w:rPr>
          <w:rFonts w:ascii="Times New Roman" w:hAnsi="Times New Roman" w:cs="Times New Roman"/>
          <w:sz w:val="28"/>
          <w:szCs w:val="28"/>
        </w:rPr>
        <w:t xml:space="preserve"> </w:t>
      </w:r>
      <w:r w:rsidR="00D4333D" w:rsidRPr="00D4333D">
        <w:rPr>
          <w:rFonts w:ascii="Times New Roman" w:hAnsi="Times New Roman" w:cs="Times New Roman"/>
          <w:sz w:val="28"/>
          <w:szCs w:val="28"/>
        </w:rPr>
        <w:t>формату схемы</w:t>
      </w:r>
      <w:proofErr w:type="gramEnd"/>
      <w:r w:rsidR="00D4333D" w:rsidRPr="00D4333D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 или земельных участков на</w:t>
      </w:r>
      <w:r w:rsidR="00D4333D">
        <w:rPr>
          <w:rFonts w:ascii="Times New Roman" w:hAnsi="Times New Roman" w:cs="Times New Roman"/>
          <w:sz w:val="28"/>
          <w:szCs w:val="28"/>
        </w:rPr>
        <w:t xml:space="preserve"> </w:t>
      </w:r>
      <w:r w:rsidR="00D4333D" w:rsidRPr="00D4333D">
        <w:rPr>
          <w:rFonts w:ascii="Times New Roman" w:hAnsi="Times New Roman" w:cs="Times New Roman"/>
          <w:sz w:val="28"/>
          <w:szCs w:val="28"/>
        </w:rPr>
        <w:t>кадастровом плане территории при подготовке схемы расположения земельного</w:t>
      </w:r>
      <w:r w:rsidR="00D4333D">
        <w:rPr>
          <w:rFonts w:ascii="Times New Roman" w:hAnsi="Times New Roman" w:cs="Times New Roman"/>
          <w:sz w:val="28"/>
          <w:szCs w:val="28"/>
        </w:rPr>
        <w:t xml:space="preserve"> </w:t>
      </w:r>
      <w:r w:rsidR="00D4333D" w:rsidRPr="00D4333D">
        <w:rPr>
          <w:rFonts w:ascii="Times New Roman" w:hAnsi="Times New Roman" w:cs="Times New Roman"/>
          <w:sz w:val="28"/>
          <w:szCs w:val="28"/>
        </w:rPr>
        <w:t>участка или земельных участков на кадастровом плане территории в форме</w:t>
      </w:r>
      <w:r w:rsidR="00D4333D">
        <w:rPr>
          <w:rFonts w:ascii="Times New Roman" w:hAnsi="Times New Roman" w:cs="Times New Roman"/>
          <w:sz w:val="28"/>
          <w:szCs w:val="28"/>
        </w:rPr>
        <w:t xml:space="preserve"> </w:t>
      </w:r>
      <w:r w:rsidR="00D4333D" w:rsidRPr="00D4333D">
        <w:rPr>
          <w:rFonts w:ascii="Times New Roman" w:hAnsi="Times New Roman" w:cs="Times New Roman"/>
          <w:sz w:val="28"/>
          <w:szCs w:val="28"/>
        </w:rPr>
        <w:t>электронного документа, формы схемы расположения земельного участка или</w:t>
      </w:r>
      <w:r w:rsidR="00D4333D">
        <w:rPr>
          <w:rFonts w:ascii="Times New Roman" w:hAnsi="Times New Roman" w:cs="Times New Roman"/>
          <w:sz w:val="28"/>
          <w:szCs w:val="28"/>
        </w:rPr>
        <w:t xml:space="preserve"> </w:t>
      </w:r>
      <w:r w:rsidR="00D4333D" w:rsidRPr="00D4333D">
        <w:rPr>
          <w:rFonts w:ascii="Times New Roman" w:hAnsi="Times New Roman" w:cs="Times New Roman"/>
          <w:sz w:val="28"/>
          <w:szCs w:val="28"/>
        </w:rPr>
        <w:t>земельных участков на кадастровом плане территории, подготовка которой</w:t>
      </w:r>
      <w:r w:rsidR="00D4333D">
        <w:rPr>
          <w:rFonts w:ascii="Times New Roman" w:hAnsi="Times New Roman" w:cs="Times New Roman"/>
          <w:sz w:val="28"/>
          <w:szCs w:val="28"/>
        </w:rPr>
        <w:t xml:space="preserve"> </w:t>
      </w:r>
      <w:r w:rsidR="00D4333D" w:rsidRPr="00D4333D">
        <w:rPr>
          <w:rFonts w:ascii="Times New Roman" w:hAnsi="Times New Roman" w:cs="Times New Roman"/>
          <w:sz w:val="28"/>
          <w:szCs w:val="28"/>
        </w:rPr>
        <w:t>осуществляется в форме документа на бумажном носителе)";</w:t>
      </w:r>
    </w:p>
    <w:p w:rsidR="00D4333D" w:rsidRPr="00D4333D" w:rsidRDefault="00D4333D" w:rsidP="00D433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33D">
        <w:rPr>
          <w:rFonts w:ascii="Times New Roman" w:hAnsi="Times New Roman" w:cs="Times New Roman"/>
          <w:sz w:val="28"/>
          <w:szCs w:val="28"/>
        </w:rPr>
        <w:t>2.17.2. в соответствии с пунктами 2-5 пункта 16 статьи 11.10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3D">
        <w:rPr>
          <w:rFonts w:ascii="Times New Roman" w:hAnsi="Times New Roman" w:cs="Times New Roman"/>
          <w:sz w:val="28"/>
          <w:szCs w:val="28"/>
        </w:rPr>
        <w:t>кодекса Российской Федерации:</w:t>
      </w:r>
    </w:p>
    <w:p w:rsidR="00D4333D" w:rsidRPr="00D4333D" w:rsidRDefault="00D4333D" w:rsidP="00D433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33D">
        <w:rPr>
          <w:rFonts w:ascii="Times New Roman" w:hAnsi="Times New Roman" w:cs="Times New Roman"/>
          <w:sz w:val="28"/>
          <w:szCs w:val="28"/>
        </w:rPr>
        <w:t>полное или частичное совпадение местоположения земельного участка,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3D">
        <w:rPr>
          <w:rFonts w:ascii="Times New Roman" w:hAnsi="Times New Roman" w:cs="Times New Roman"/>
          <w:sz w:val="28"/>
          <w:szCs w:val="28"/>
        </w:rPr>
        <w:t>образование которого предусмотрено схемой его расположения, с местоположением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3D">
        <w:rPr>
          <w:rFonts w:ascii="Times New Roman" w:hAnsi="Times New Roman" w:cs="Times New Roman"/>
          <w:sz w:val="28"/>
          <w:szCs w:val="28"/>
        </w:rPr>
        <w:t>земельного участка, образуемого в соответствии с ранее принятым решением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3D">
        <w:rPr>
          <w:rFonts w:ascii="Times New Roman" w:hAnsi="Times New Roman" w:cs="Times New Roman"/>
          <w:sz w:val="28"/>
          <w:szCs w:val="28"/>
        </w:rPr>
        <w:t>утверждении схемы расположения земельного участка, срок действия которого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3D">
        <w:rPr>
          <w:rFonts w:ascii="Times New Roman" w:hAnsi="Times New Roman" w:cs="Times New Roman"/>
          <w:sz w:val="28"/>
          <w:szCs w:val="28"/>
        </w:rPr>
        <w:t>истек;</w:t>
      </w:r>
    </w:p>
    <w:p w:rsidR="00D4333D" w:rsidRPr="00D4333D" w:rsidRDefault="00D4333D" w:rsidP="00D433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33D">
        <w:rPr>
          <w:rFonts w:ascii="Times New Roman" w:hAnsi="Times New Roman" w:cs="Times New Roman"/>
          <w:sz w:val="28"/>
          <w:szCs w:val="28"/>
        </w:rPr>
        <w:t>разработка схемы расположения земельного участка проведена с нарушением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3D">
        <w:rPr>
          <w:rFonts w:ascii="Times New Roman" w:hAnsi="Times New Roman" w:cs="Times New Roman"/>
          <w:sz w:val="28"/>
          <w:szCs w:val="28"/>
        </w:rPr>
        <w:t>требований к образуемым земельным участкам, предусмотренных в статье 11.9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3D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Федерации;</w:t>
      </w:r>
    </w:p>
    <w:p w:rsidR="00D4333D" w:rsidRPr="00D4333D" w:rsidRDefault="00D4333D" w:rsidP="00D433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33D">
        <w:rPr>
          <w:rFonts w:ascii="Times New Roman" w:hAnsi="Times New Roman" w:cs="Times New Roman"/>
          <w:sz w:val="28"/>
          <w:szCs w:val="28"/>
        </w:rPr>
        <w:t>несоответствие схемы расположения земельного участка 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3D">
        <w:rPr>
          <w:rFonts w:ascii="Times New Roman" w:hAnsi="Times New Roman" w:cs="Times New Roman"/>
          <w:sz w:val="28"/>
          <w:szCs w:val="28"/>
        </w:rPr>
        <w:t>проекту планировки территории, землеустроительной документации, положению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3D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:rsidR="00D4333D" w:rsidRPr="00D4333D" w:rsidRDefault="00D4333D" w:rsidP="00D433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33D">
        <w:rPr>
          <w:rFonts w:ascii="Times New Roman" w:hAnsi="Times New Roman" w:cs="Times New Roman"/>
          <w:sz w:val="28"/>
          <w:szCs w:val="28"/>
        </w:rPr>
        <w:t>расположение земельного участка, образование которого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3D">
        <w:rPr>
          <w:rFonts w:ascii="Times New Roman" w:hAnsi="Times New Roman" w:cs="Times New Roman"/>
          <w:sz w:val="28"/>
          <w:szCs w:val="28"/>
        </w:rPr>
        <w:t>схемой расположения земельного участка, в границах территории, для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3D">
        <w:rPr>
          <w:rFonts w:ascii="Times New Roman" w:hAnsi="Times New Roman" w:cs="Times New Roman"/>
          <w:sz w:val="28"/>
          <w:szCs w:val="28"/>
        </w:rPr>
        <w:t>утвержден проект межевания территории;</w:t>
      </w:r>
    </w:p>
    <w:p w:rsidR="00D4333D" w:rsidRPr="00D4333D" w:rsidRDefault="00D4333D" w:rsidP="00D433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33D">
        <w:rPr>
          <w:rFonts w:ascii="Times New Roman" w:hAnsi="Times New Roman" w:cs="Times New Roman"/>
          <w:sz w:val="28"/>
          <w:szCs w:val="28"/>
        </w:rPr>
        <w:t>2.17.3. не представлено в письменной форме согласие лиц, указанных в 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3D">
        <w:rPr>
          <w:rFonts w:ascii="Times New Roman" w:hAnsi="Times New Roman" w:cs="Times New Roman"/>
          <w:sz w:val="28"/>
          <w:szCs w:val="28"/>
        </w:rPr>
        <w:t>4 статьи 11.2 Земельного кодекса Российской Федерации;</w:t>
      </w:r>
    </w:p>
    <w:p w:rsidR="00D4333D" w:rsidRPr="00D4333D" w:rsidRDefault="00D4333D" w:rsidP="00D433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33D">
        <w:rPr>
          <w:rFonts w:ascii="Times New Roman" w:hAnsi="Times New Roman" w:cs="Times New Roman"/>
          <w:sz w:val="28"/>
          <w:szCs w:val="28"/>
        </w:rPr>
        <w:t>2.17.4. получен отказ в согласовании схемы расположения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3D">
        <w:rPr>
          <w:rFonts w:ascii="Times New Roman" w:hAnsi="Times New Roman" w:cs="Times New Roman"/>
          <w:sz w:val="28"/>
          <w:szCs w:val="28"/>
        </w:rPr>
        <w:t>от органа исполнительной власти субъекта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3D">
        <w:rPr>
          <w:rFonts w:ascii="Times New Roman" w:hAnsi="Times New Roman" w:cs="Times New Roman"/>
          <w:sz w:val="28"/>
          <w:szCs w:val="28"/>
        </w:rPr>
        <w:t>уполномоченного в области лесных отношений;</w:t>
      </w:r>
    </w:p>
    <w:p w:rsidR="00D4333D" w:rsidRPr="00D4333D" w:rsidRDefault="00D4333D" w:rsidP="00D433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33D">
        <w:rPr>
          <w:rFonts w:ascii="Times New Roman" w:hAnsi="Times New Roman" w:cs="Times New Roman"/>
          <w:sz w:val="28"/>
          <w:szCs w:val="28"/>
        </w:rPr>
        <w:t>2.17.5. в соответствии с подпунктами 5 - 9, 13 - 19 пункта 8 статьи 39.11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3D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Федерации:</w:t>
      </w:r>
    </w:p>
    <w:p w:rsidR="00D4333D" w:rsidRPr="00D4333D" w:rsidRDefault="00D4333D" w:rsidP="00D433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33D">
        <w:rPr>
          <w:rFonts w:ascii="Times New Roman" w:hAnsi="Times New Roman" w:cs="Times New Roman"/>
          <w:sz w:val="28"/>
          <w:szCs w:val="28"/>
        </w:rPr>
        <w:lastRenderedPageBreak/>
        <w:t>в отношении земельного участка не установлено разрешенное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3D">
        <w:rPr>
          <w:rFonts w:ascii="Times New Roman" w:hAnsi="Times New Roman" w:cs="Times New Roman"/>
          <w:sz w:val="28"/>
          <w:szCs w:val="28"/>
        </w:rPr>
        <w:t>или разрешенное использование земельного участка не соответствует целям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3D">
        <w:rPr>
          <w:rFonts w:ascii="Times New Roman" w:hAnsi="Times New Roman" w:cs="Times New Roman"/>
          <w:sz w:val="28"/>
          <w:szCs w:val="28"/>
        </w:rPr>
        <w:t>использования земельного участка, указанным в заявлении о проведен</w:t>
      </w:r>
      <w:proofErr w:type="gramStart"/>
      <w:r w:rsidRPr="00D4333D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D4333D">
        <w:rPr>
          <w:rFonts w:ascii="Times New Roman" w:hAnsi="Times New Roman" w:cs="Times New Roman"/>
          <w:sz w:val="28"/>
          <w:szCs w:val="28"/>
        </w:rPr>
        <w:t>кциона;</w:t>
      </w:r>
    </w:p>
    <w:p w:rsidR="00D4333D" w:rsidRPr="00D4333D" w:rsidRDefault="00D4333D" w:rsidP="00D433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33D">
        <w:rPr>
          <w:rFonts w:ascii="Times New Roman" w:hAnsi="Times New Roman" w:cs="Times New Roman"/>
          <w:sz w:val="28"/>
          <w:szCs w:val="28"/>
        </w:rPr>
        <w:t>земельный участок полностью расположен в границах зоны с особыми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3D">
        <w:rPr>
          <w:rFonts w:ascii="Times New Roman" w:hAnsi="Times New Roman" w:cs="Times New Roman"/>
          <w:sz w:val="28"/>
          <w:szCs w:val="28"/>
        </w:rPr>
        <w:t>условиями использования территории, установленные ограничения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3D">
        <w:rPr>
          <w:rFonts w:ascii="Times New Roman" w:hAnsi="Times New Roman" w:cs="Times New Roman"/>
          <w:sz w:val="28"/>
          <w:szCs w:val="28"/>
        </w:rPr>
        <w:t>земельных участков в которой не допускают использования земельного участка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3D">
        <w:rPr>
          <w:rFonts w:ascii="Times New Roman" w:hAnsi="Times New Roman" w:cs="Times New Roman"/>
          <w:sz w:val="28"/>
          <w:szCs w:val="28"/>
        </w:rPr>
        <w:t>соответствии с целями использования такого земельного участка, указанными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3D">
        <w:rPr>
          <w:rFonts w:ascii="Times New Roman" w:hAnsi="Times New Roman" w:cs="Times New Roman"/>
          <w:sz w:val="28"/>
          <w:szCs w:val="28"/>
        </w:rPr>
        <w:t>заявлении о проведен</w:t>
      </w:r>
      <w:proofErr w:type="gramStart"/>
      <w:r w:rsidRPr="00D4333D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D4333D">
        <w:rPr>
          <w:rFonts w:ascii="Times New Roman" w:hAnsi="Times New Roman" w:cs="Times New Roman"/>
          <w:sz w:val="28"/>
          <w:szCs w:val="28"/>
        </w:rPr>
        <w:t>кциона;</w:t>
      </w:r>
    </w:p>
    <w:p w:rsidR="00C2742B" w:rsidRDefault="00D4333D" w:rsidP="00D433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33D">
        <w:rPr>
          <w:rFonts w:ascii="Times New Roman" w:hAnsi="Times New Roman" w:cs="Times New Roman"/>
          <w:sz w:val="28"/>
          <w:szCs w:val="28"/>
        </w:rPr>
        <w:t>земельный участок не отнесен к определенной категории земель;</w:t>
      </w:r>
    </w:p>
    <w:p w:rsidR="00D4333D" w:rsidRPr="00D4333D" w:rsidRDefault="00D4333D" w:rsidP="00D433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33D">
        <w:rPr>
          <w:rFonts w:ascii="Times New Roman" w:hAnsi="Times New Roman" w:cs="Times New Roman"/>
          <w:sz w:val="28"/>
          <w:szCs w:val="28"/>
        </w:rPr>
        <w:t>земельный участок предоставлен на праве постоянного (бессрочного)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3D">
        <w:rPr>
          <w:rFonts w:ascii="Times New Roman" w:hAnsi="Times New Roman" w:cs="Times New Roman"/>
          <w:sz w:val="28"/>
          <w:szCs w:val="28"/>
        </w:rPr>
        <w:t>пользования, безвозмездного пользования, пожизненного наследуемого владения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3D">
        <w:rPr>
          <w:rFonts w:ascii="Times New Roman" w:hAnsi="Times New Roman" w:cs="Times New Roman"/>
          <w:sz w:val="28"/>
          <w:szCs w:val="28"/>
        </w:rPr>
        <w:t>или аренды;</w:t>
      </w:r>
    </w:p>
    <w:p w:rsidR="00D4333D" w:rsidRPr="00D4333D" w:rsidRDefault="00D4333D" w:rsidP="00D433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333D">
        <w:rPr>
          <w:rFonts w:ascii="Times New Roman" w:hAnsi="Times New Roman" w:cs="Times New Roman"/>
          <w:sz w:val="28"/>
          <w:szCs w:val="28"/>
        </w:rPr>
        <w:t>на земельном участке расположены здание, сооружение, объект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3D">
        <w:rPr>
          <w:rFonts w:ascii="Times New Roman" w:hAnsi="Times New Roman" w:cs="Times New Roman"/>
          <w:sz w:val="28"/>
          <w:szCs w:val="28"/>
        </w:rPr>
        <w:t>незавершенного строительства, принадлежащие гражданам или юридическим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3D">
        <w:rPr>
          <w:rFonts w:ascii="Times New Roman" w:hAnsi="Times New Roman" w:cs="Times New Roman"/>
          <w:sz w:val="28"/>
          <w:szCs w:val="28"/>
        </w:rPr>
        <w:t>лицам, за исключением случаев, если на земельном участке расположены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3D">
        <w:rPr>
          <w:rFonts w:ascii="Times New Roman" w:hAnsi="Times New Roman" w:cs="Times New Roman"/>
          <w:sz w:val="28"/>
          <w:szCs w:val="28"/>
        </w:rPr>
        <w:t>сооружения (в том числе сооружения, строительство которых не завершено),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3D">
        <w:rPr>
          <w:rFonts w:ascii="Times New Roman" w:hAnsi="Times New Roman" w:cs="Times New Roman"/>
          <w:sz w:val="28"/>
          <w:szCs w:val="28"/>
        </w:rPr>
        <w:t>размещение которых допускается на основании сервитута, публичного сервитута,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3D">
        <w:rPr>
          <w:rFonts w:ascii="Times New Roman" w:hAnsi="Times New Roman" w:cs="Times New Roman"/>
          <w:sz w:val="28"/>
          <w:szCs w:val="28"/>
        </w:rPr>
        <w:t>или объекты, размещенные в соответствии со статьей 39.36 Земельного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3D">
        <w:rPr>
          <w:rFonts w:ascii="Times New Roman" w:hAnsi="Times New Roman" w:cs="Times New Roman"/>
          <w:sz w:val="28"/>
          <w:szCs w:val="28"/>
        </w:rPr>
        <w:t>Российской Федерации, а также случаев проведения аукциона на право 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3D">
        <w:rPr>
          <w:rFonts w:ascii="Times New Roman" w:hAnsi="Times New Roman" w:cs="Times New Roman"/>
          <w:sz w:val="28"/>
          <w:szCs w:val="28"/>
        </w:rPr>
        <w:t>договора</w:t>
      </w:r>
      <w:proofErr w:type="gramEnd"/>
      <w:r w:rsidRPr="00D433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333D">
        <w:rPr>
          <w:rFonts w:ascii="Times New Roman" w:hAnsi="Times New Roman" w:cs="Times New Roman"/>
          <w:sz w:val="28"/>
          <w:szCs w:val="28"/>
        </w:rPr>
        <w:t>аренды земельного участка, если в отношении расположенных на 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3D">
        <w:rPr>
          <w:rFonts w:ascii="Times New Roman" w:hAnsi="Times New Roman" w:cs="Times New Roman"/>
          <w:sz w:val="28"/>
          <w:szCs w:val="28"/>
        </w:rPr>
        <w:t>здания, сооружения, объекта незавершенного строительства принято решение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3D">
        <w:rPr>
          <w:rFonts w:ascii="Times New Roman" w:hAnsi="Times New Roman" w:cs="Times New Roman"/>
          <w:sz w:val="28"/>
          <w:szCs w:val="28"/>
        </w:rPr>
        <w:t>сносе самовольной постройки либо решение о сносе самовольной постройки или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3D">
        <w:rPr>
          <w:rFonts w:ascii="Times New Roman" w:hAnsi="Times New Roman" w:cs="Times New Roman"/>
          <w:sz w:val="28"/>
          <w:szCs w:val="28"/>
        </w:rPr>
        <w:t>приведении в соответствие с установленными требованиями и в сроки,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3D">
        <w:rPr>
          <w:rFonts w:ascii="Times New Roman" w:hAnsi="Times New Roman" w:cs="Times New Roman"/>
          <w:sz w:val="28"/>
          <w:szCs w:val="28"/>
        </w:rPr>
        <w:t>установленные указанными решениями, не выполнены обязанности,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3D">
        <w:rPr>
          <w:rFonts w:ascii="Times New Roman" w:hAnsi="Times New Roman" w:cs="Times New Roman"/>
          <w:sz w:val="28"/>
          <w:szCs w:val="28"/>
        </w:rPr>
        <w:t>предусмотренные частью 11 статьи 55.32 Градостроительного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3D">
        <w:rPr>
          <w:rFonts w:ascii="Times New Roman" w:hAnsi="Times New Roman" w:cs="Times New Roman"/>
          <w:sz w:val="28"/>
          <w:szCs w:val="28"/>
        </w:rPr>
        <w:t>Федерации;</w:t>
      </w:r>
      <w:proofErr w:type="gramEnd"/>
    </w:p>
    <w:p w:rsidR="00D4333D" w:rsidRPr="00D4333D" w:rsidRDefault="00D4333D" w:rsidP="00D433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333D">
        <w:rPr>
          <w:rFonts w:ascii="Times New Roman" w:hAnsi="Times New Roman" w:cs="Times New Roman"/>
          <w:sz w:val="28"/>
          <w:szCs w:val="28"/>
        </w:rPr>
        <w:t>на земельном участке расположены здание, сооружение, объект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3D">
        <w:rPr>
          <w:rFonts w:ascii="Times New Roman" w:hAnsi="Times New Roman" w:cs="Times New Roman"/>
          <w:sz w:val="28"/>
          <w:szCs w:val="28"/>
        </w:rPr>
        <w:t>незавершенного строительства, находящиеся в государственной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3D">
        <w:rPr>
          <w:rFonts w:ascii="Times New Roman" w:hAnsi="Times New Roman" w:cs="Times New Roman"/>
          <w:sz w:val="28"/>
          <w:szCs w:val="28"/>
        </w:rPr>
        <w:t>муниципальной собственности, и продажа или предоставление в аренду 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3D">
        <w:rPr>
          <w:rFonts w:ascii="Times New Roman" w:hAnsi="Times New Roman" w:cs="Times New Roman"/>
          <w:sz w:val="28"/>
          <w:szCs w:val="28"/>
        </w:rPr>
        <w:t>здания, сооружения, объекта незавершенного строительства является предметом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3D">
        <w:rPr>
          <w:rFonts w:ascii="Times New Roman" w:hAnsi="Times New Roman" w:cs="Times New Roman"/>
          <w:sz w:val="28"/>
          <w:szCs w:val="28"/>
        </w:rPr>
        <w:t>другого аукциона либо указанные здание, сооружение, объект незавершенного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3D">
        <w:rPr>
          <w:rFonts w:ascii="Times New Roman" w:hAnsi="Times New Roman" w:cs="Times New Roman"/>
          <w:sz w:val="28"/>
          <w:szCs w:val="28"/>
        </w:rPr>
        <w:t>строительства не продаются или не передаются в аренду на этом аукционе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3D">
        <w:rPr>
          <w:rFonts w:ascii="Times New Roman" w:hAnsi="Times New Roman" w:cs="Times New Roman"/>
          <w:sz w:val="28"/>
          <w:szCs w:val="28"/>
        </w:rPr>
        <w:t>одновременно с земельным участком, за исключением случаев, если на земельном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3D">
        <w:rPr>
          <w:rFonts w:ascii="Times New Roman" w:hAnsi="Times New Roman" w:cs="Times New Roman"/>
          <w:sz w:val="28"/>
          <w:szCs w:val="28"/>
        </w:rPr>
        <w:t>участке расположены</w:t>
      </w:r>
      <w:proofErr w:type="gramEnd"/>
      <w:r w:rsidRPr="00D4333D">
        <w:rPr>
          <w:rFonts w:ascii="Times New Roman" w:hAnsi="Times New Roman" w:cs="Times New Roman"/>
          <w:sz w:val="28"/>
          <w:szCs w:val="28"/>
        </w:rPr>
        <w:t xml:space="preserve"> сооружения (в том числе сооружения, строительство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3D">
        <w:rPr>
          <w:rFonts w:ascii="Times New Roman" w:hAnsi="Times New Roman" w:cs="Times New Roman"/>
          <w:sz w:val="28"/>
          <w:szCs w:val="28"/>
        </w:rPr>
        <w:t>не завершено), размещение которых допускается на основании сервитута,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3D">
        <w:rPr>
          <w:rFonts w:ascii="Times New Roman" w:hAnsi="Times New Roman" w:cs="Times New Roman"/>
          <w:sz w:val="28"/>
          <w:szCs w:val="28"/>
        </w:rPr>
        <w:t>публичного сервитута, или объекты, размещенные в соответствии со статьей 39.36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3D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Федерации;</w:t>
      </w:r>
    </w:p>
    <w:p w:rsidR="00D4333D" w:rsidRPr="00D4333D" w:rsidRDefault="00D4333D" w:rsidP="00D433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33D">
        <w:rPr>
          <w:rFonts w:ascii="Times New Roman" w:hAnsi="Times New Roman" w:cs="Times New Roman"/>
          <w:sz w:val="28"/>
          <w:szCs w:val="28"/>
        </w:rPr>
        <w:lastRenderedPageBreak/>
        <w:t>земельный участок расположен в границах территории, в отношении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3D">
        <w:rPr>
          <w:rFonts w:ascii="Times New Roman" w:hAnsi="Times New Roman" w:cs="Times New Roman"/>
          <w:sz w:val="28"/>
          <w:szCs w:val="28"/>
        </w:rPr>
        <w:t>заключен договор о ее комплексном развитии;</w:t>
      </w:r>
    </w:p>
    <w:p w:rsidR="00D4333D" w:rsidRPr="00D4333D" w:rsidRDefault="00D4333D" w:rsidP="00D433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33D">
        <w:rPr>
          <w:rFonts w:ascii="Times New Roman" w:hAnsi="Times New Roman" w:cs="Times New Roman"/>
          <w:sz w:val="28"/>
          <w:szCs w:val="28"/>
        </w:rPr>
        <w:t>земельный участок в соответствии с утвержденными документами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3D">
        <w:rPr>
          <w:rFonts w:ascii="Times New Roman" w:hAnsi="Times New Roman" w:cs="Times New Roman"/>
          <w:sz w:val="28"/>
          <w:szCs w:val="28"/>
        </w:rPr>
        <w:t>территориального планирования и (или) документацией по планировке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3D">
        <w:rPr>
          <w:rFonts w:ascii="Times New Roman" w:hAnsi="Times New Roman" w:cs="Times New Roman"/>
          <w:sz w:val="28"/>
          <w:szCs w:val="28"/>
        </w:rPr>
        <w:t>предназначен для размещения объектов федерального значения,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3D">
        <w:rPr>
          <w:rFonts w:ascii="Times New Roman" w:hAnsi="Times New Roman" w:cs="Times New Roman"/>
          <w:sz w:val="28"/>
          <w:szCs w:val="28"/>
        </w:rPr>
        <w:t>регионального значения или объектов местного значения;</w:t>
      </w:r>
    </w:p>
    <w:p w:rsidR="00D4333D" w:rsidRPr="00D4333D" w:rsidRDefault="00D4333D" w:rsidP="00D433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33D">
        <w:rPr>
          <w:rFonts w:ascii="Times New Roman" w:hAnsi="Times New Roman" w:cs="Times New Roman"/>
          <w:sz w:val="28"/>
          <w:szCs w:val="28"/>
        </w:rPr>
        <w:t>земельный участок предназначен для размещения здания или сооружения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3D">
        <w:rPr>
          <w:rFonts w:ascii="Times New Roman" w:hAnsi="Times New Roman" w:cs="Times New Roman"/>
          <w:sz w:val="28"/>
          <w:szCs w:val="28"/>
        </w:rPr>
        <w:t>соответствии с государственной программой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3D">
        <w:rPr>
          <w:rFonts w:ascii="Times New Roman" w:hAnsi="Times New Roman" w:cs="Times New Roman"/>
          <w:sz w:val="28"/>
          <w:szCs w:val="28"/>
        </w:rPr>
        <w:t>государственной программой субъекта Российской Федерации или адресной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3D">
        <w:rPr>
          <w:rFonts w:ascii="Times New Roman" w:hAnsi="Times New Roman" w:cs="Times New Roman"/>
          <w:sz w:val="28"/>
          <w:szCs w:val="28"/>
        </w:rPr>
        <w:t>инвестиционной программой;</w:t>
      </w:r>
    </w:p>
    <w:p w:rsidR="00D4333D" w:rsidRPr="00D4333D" w:rsidRDefault="00D4333D" w:rsidP="00D433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33D">
        <w:rPr>
          <w:rFonts w:ascii="Times New Roman" w:hAnsi="Times New Roman" w:cs="Times New Roman"/>
          <w:sz w:val="28"/>
          <w:szCs w:val="28"/>
        </w:rPr>
        <w:t>в отношении земельного участка принято решение о предварительном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3D">
        <w:rPr>
          <w:rFonts w:ascii="Times New Roman" w:hAnsi="Times New Roman" w:cs="Times New Roman"/>
          <w:sz w:val="28"/>
          <w:szCs w:val="28"/>
        </w:rPr>
        <w:t>согласовании его предоставления;</w:t>
      </w:r>
    </w:p>
    <w:p w:rsidR="00D4333D" w:rsidRDefault="00D4333D" w:rsidP="00D433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33D">
        <w:rPr>
          <w:rFonts w:ascii="Times New Roman" w:hAnsi="Times New Roman" w:cs="Times New Roman"/>
          <w:sz w:val="28"/>
          <w:szCs w:val="28"/>
        </w:rPr>
        <w:t>в отношении земельного участка поступило заявление о предварительном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3D">
        <w:rPr>
          <w:rFonts w:ascii="Times New Roman" w:hAnsi="Times New Roman" w:cs="Times New Roman"/>
          <w:sz w:val="28"/>
          <w:szCs w:val="28"/>
        </w:rPr>
        <w:t>согласовании его предоставления или заявление о предоставлении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3D">
        <w:rPr>
          <w:rFonts w:ascii="Times New Roman" w:hAnsi="Times New Roman" w:cs="Times New Roman"/>
          <w:sz w:val="28"/>
          <w:szCs w:val="28"/>
        </w:rPr>
        <w:t>участка, за исключением случаев, если принято решение об отказе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3D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такого земельного участка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3D">
        <w:rPr>
          <w:rFonts w:ascii="Times New Roman" w:hAnsi="Times New Roman" w:cs="Times New Roman"/>
          <w:sz w:val="28"/>
          <w:szCs w:val="28"/>
        </w:rPr>
        <w:t>решение об отказе в его предоставлении;</w:t>
      </w:r>
    </w:p>
    <w:p w:rsidR="00D4333D" w:rsidRPr="00D4333D" w:rsidRDefault="00D4333D" w:rsidP="00D433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33D">
        <w:rPr>
          <w:rFonts w:ascii="Times New Roman" w:hAnsi="Times New Roman" w:cs="Times New Roman"/>
          <w:sz w:val="28"/>
          <w:szCs w:val="28"/>
        </w:rPr>
        <w:t>земельный участок является земельным участком общего пользования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3D">
        <w:rPr>
          <w:rFonts w:ascii="Times New Roman" w:hAnsi="Times New Roman" w:cs="Times New Roman"/>
          <w:sz w:val="28"/>
          <w:szCs w:val="28"/>
        </w:rPr>
        <w:t>расположен в границах земель общего пользования, территории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3D">
        <w:rPr>
          <w:rFonts w:ascii="Times New Roman" w:hAnsi="Times New Roman" w:cs="Times New Roman"/>
          <w:sz w:val="28"/>
          <w:szCs w:val="28"/>
        </w:rPr>
        <w:t>пользования;</w:t>
      </w:r>
    </w:p>
    <w:p w:rsidR="00D4333D" w:rsidRPr="00D4333D" w:rsidRDefault="00D4333D" w:rsidP="00D433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33D">
        <w:rPr>
          <w:rFonts w:ascii="Times New Roman" w:hAnsi="Times New Roman" w:cs="Times New Roman"/>
          <w:sz w:val="28"/>
          <w:szCs w:val="28"/>
        </w:rPr>
        <w:t>земельный участок изъят для государственных или муниципальных нужд,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3D">
        <w:rPr>
          <w:rFonts w:ascii="Times New Roman" w:hAnsi="Times New Roman" w:cs="Times New Roman"/>
          <w:sz w:val="28"/>
          <w:szCs w:val="28"/>
        </w:rPr>
        <w:t>исключением земельных участков, изъятых для государственных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3D">
        <w:rPr>
          <w:rFonts w:ascii="Times New Roman" w:hAnsi="Times New Roman" w:cs="Times New Roman"/>
          <w:sz w:val="28"/>
          <w:szCs w:val="28"/>
        </w:rPr>
        <w:t>муниципальных ну</w:t>
      </w:r>
      <w:proofErr w:type="gramStart"/>
      <w:r w:rsidRPr="00D4333D">
        <w:rPr>
          <w:rFonts w:ascii="Times New Roman" w:hAnsi="Times New Roman" w:cs="Times New Roman"/>
          <w:sz w:val="28"/>
          <w:szCs w:val="28"/>
        </w:rPr>
        <w:t>жд в св</w:t>
      </w:r>
      <w:proofErr w:type="gramEnd"/>
      <w:r w:rsidRPr="00D4333D">
        <w:rPr>
          <w:rFonts w:ascii="Times New Roman" w:hAnsi="Times New Roman" w:cs="Times New Roman"/>
          <w:sz w:val="28"/>
          <w:szCs w:val="28"/>
        </w:rPr>
        <w:t>язи с признанием многоквартирного дома,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3D">
        <w:rPr>
          <w:rFonts w:ascii="Times New Roman" w:hAnsi="Times New Roman" w:cs="Times New Roman"/>
          <w:sz w:val="28"/>
          <w:szCs w:val="28"/>
        </w:rPr>
        <w:t>расположен на таком земельном участке, аварийным и подлежащим сносу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3D">
        <w:rPr>
          <w:rFonts w:ascii="Times New Roman" w:hAnsi="Times New Roman" w:cs="Times New Roman"/>
          <w:sz w:val="28"/>
          <w:szCs w:val="28"/>
        </w:rPr>
        <w:t>реконструкции.</w:t>
      </w:r>
    </w:p>
    <w:p w:rsidR="00D4333D" w:rsidRPr="00D4333D" w:rsidRDefault="00D4333D" w:rsidP="00D433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33D">
        <w:rPr>
          <w:rFonts w:ascii="Times New Roman" w:hAnsi="Times New Roman" w:cs="Times New Roman"/>
          <w:sz w:val="28"/>
          <w:szCs w:val="28"/>
        </w:rPr>
        <w:t>2.18. Оснований для приостановления предоставления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3D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предусмотренной пунктами 2.6.3, 2.6.4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3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3D">
        <w:rPr>
          <w:rFonts w:ascii="Times New Roman" w:hAnsi="Times New Roman" w:cs="Times New Roman"/>
          <w:sz w:val="28"/>
          <w:szCs w:val="28"/>
        </w:rPr>
        <w:t>Федерации не предусмотрено.</w:t>
      </w:r>
    </w:p>
    <w:p w:rsidR="00D4333D" w:rsidRPr="00D4333D" w:rsidRDefault="00D4333D" w:rsidP="00D433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33D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результатов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3D">
        <w:rPr>
          <w:rFonts w:ascii="Times New Roman" w:hAnsi="Times New Roman" w:cs="Times New Roman"/>
          <w:sz w:val="28"/>
          <w:szCs w:val="28"/>
        </w:rPr>
        <w:t>(муниципальной) услуги, предусмотренной пунктами 2.6.3, 2.6.4 настоящего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D4333D" w:rsidRPr="00D4333D" w:rsidRDefault="00D4333D" w:rsidP="00D433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33D">
        <w:rPr>
          <w:rFonts w:ascii="Times New Roman" w:hAnsi="Times New Roman" w:cs="Times New Roman"/>
          <w:sz w:val="28"/>
          <w:szCs w:val="28"/>
        </w:rPr>
        <w:t>2.19.1. в соответствии с пунктом 8 статьи 39.11 Земельного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3D">
        <w:rPr>
          <w:rFonts w:ascii="Times New Roman" w:hAnsi="Times New Roman" w:cs="Times New Roman"/>
          <w:sz w:val="28"/>
          <w:szCs w:val="28"/>
        </w:rPr>
        <w:t>Федерации:</w:t>
      </w:r>
    </w:p>
    <w:p w:rsidR="00D4333D" w:rsidRPr="00D4333D" w:rsidRDefault="00D4333D" w:rsidP="00D433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33D">
        <w:rPr>
          <w:rFonts w:ascii="Times New Roman" w:hAnsi="Times New Roman" w:cs="Times New Roman"/>
          <w:sz w:val="28"/>
          <w:szCs w:val="28"/>
        </w:rPr>
        <w:t>границы земельного участка подлежат уточнению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3D">
        <w:rPr>
          <w:rFonts w:ascii="Times New Roman" w:hAnsi="Times New Roman" w:cs="Times New Roman"/>
          <w:sz w:val="28"/>
          <w:szCs w:val="28"/>
        </w:rPr>
        <w:t>требованиями Федерального закона «О государственной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3D">
        <w:rPr>
          <w:rFonts w:ascii="Times New Roman" w:hAnsi="Times New Roman" w:cs="Times New Roman"/>
          <w:sz w:val="28"/>
          <w:szCs w:val="28"/>
        </w:rPr>
        <w:t>недвижимости»;</w:t>
      </w:r>
    </w:p>
    <w:p w:rsidR="00D4333D" w:rsidRPr="00D4333D" w:rsidRDefault="00D4333D" w:rsidP="00D433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33D">
        <w:rPr>
          <w:rFonts w:ascii="Times New Roman" w:hAnsi="Times New Roman" w:cs="Times New Roman"/>
          <w:sz w:val="28"/>
          <w:szCs w:val="28"/>
        </w:rPr>
        <w:t>в отношении земельного участка не установлено разрешенное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3D">
        <w:rPr>
          <w:rFonts w:ascii="Times New Roman" w:hAnsi="Times New Roman" w:cs="Times New Roman"/>
          <w:sz w:val="28"/>
          <w:szCs w:val="28"/>
        </w:rPr>
        <w:t xml:space="preserve">или разрешенное использование земельного участка не </w:t>
      </w:r>
      <w:r w:rsidRPr="00D4333D">
        <w:rPr>
          <w:rFonts w:ascii="Times New Roman" w:hAnsi="Times New Roman" w:cs="Times New Roman"/>
          <w:sz w:val="28"/>
          <w:szCs w:val="28"/>
        </w:rPr>
        <w:lastRenderedPageBreak/>
        <w:t>соответствует целям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3D">
        <w:rPr>
          <w:rFonts w:ascii="Times New Roman" w:hAnsi="Times New Roman" w:cs="Times New Roman"/>
          <w:sz w:val="28"/>
          <w:szCs w:val="28"/>
        </w:rPr>
        <w:t>использования земельного участка, указанным в заявлении о проведен</w:t>
      </w:r>
      <w:proofErr w:type="gramStart"/>
      <w:r w:rsidRPr="00D4333D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D4333D">
        <w:rPr>
          <w:rFonts w:ascii="Times New Roman" w:hAnsi="Times New Roman" w:cs="Times New Roman"/>
          <w:sz w:val="28"/>
          <w:szCs w:val="28"/>
        </w:rPr>
        <w:t>кциона;</w:t>
      </w:r>
    </w:p>
    <w:p w:rsidR="00D4333D" w:rsidRPr="00D4333D" w:rsidRDefault="00D4333D" w:rsidP="00D433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33D">
        <w:rPr>
          <w:rFonts w:ascii="Times New Roman" w:hAnsi="Times New Roman" w:cs="Times New Roman"/>
          <w:sz w:val="28"/>
          <w:szCs w:val="28"/>
        </w:rPr>
        <w:t>земельный участок полностью расположен в границах зоны с особыми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3D">
        <w:rPr>
          <w:rFonts w:ascii="Times New Roman" w:hAnsi="Times New Roman" w:cs="Times New Roman"/>
          <w:sz w:val="28"/>
          <w:szCs w:val="28"/>
        </w:rPr>
        <w:t>условиями использования территории, установленные ограничения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3D">
        <w:rPr>
          <w:rFonts w:ascii="Times New Roman" w:hAnsi="Times New Roman" w:cs="Times New Roman"/>
          <w:sz w:val="28"/>
          <w:szCs w:val="28"/>
        </w:rPr>
        <w:t>земельных участков в которой не допускают использования земельного участка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3D">
        <w:rPr>
          <w:rFonts w:ascii="Times New Roman" w:hAnsi="Times New Roman" w:cs="Times New Roman"/>
          <w:sz w:val="28"/>
          <w:szCs w:val="28"/>
        </w:rPr>
        <w:t>соответствии с целями использования такого земельного участка, указанными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3D">
        <w:rPr>
          <w:rFonts w:ascii="Times New Roman" w:hAnsi="Times New Roman" w:cs="Times New Roman"/>
          <w:sz w:val="28"/>
          <w:szCs w:val="28"/>
        </w:rPr>
        <w:t>заявлении о проведен</w:t>
      </w:r>
      <w:proofErr w:type="gramStart"/>
      <w:r w:rsidRPr="00D4333D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D4333D">
        <w:rPr>
          <w:rFonts w:ascii="Times New Roman" w:hAnsi="Times New Roman" w:cs="Times New Roman"/>
          <w:sz w:val="28"/>
          <w:szCs w:val="28"/>
        </w:rPr>
        <w:t>кциона;</w:t>
      </w:r>
    </w:p>
    <w:p w:rsidR="00D4333D" w:rsidRPr="00D4333D" w:rsidRDefault="00D4333D" w:rsidP="00D433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33D">
        <w:rPr>
          <w:rFonts w:ascii="Times New Roman" w:hAnsi="Times New Roman" w:cs="Times New Roman"/>
          <w:sz w:val="28"/>
          <w:szCs w:val="28"/>
        </w:rPr>
        <w:t>земельный участок не отнесен к определенной категории земель;</w:t>
      </w:r>
    </w:p>
    <w:p w:rsidR="00D4333D" w:rsidRPr="00D4333D" w:rsidRDefault="00D4333D" w:rsidP="00D433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33D">
        <w:rPr>
          <w:rFonts w:ascii="Times New Roman" w:hAnsi="Times New Roman" w:cs="Times New Roman"/>
          <w:sz w:val="28"/>
          <w:szCs w:val="28"/>
        </w:rPr>
        <w:t>земельный участок предоставлен на праве постоянного (бессрочного)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3D">
        <w:rPr>
          <w:rFonts w:ascii="Times New Roman" w:hAnsi="Times New Roman" w:cs="Times New Roman"/>
          <w:sz w:val="28"/>
          <w:szCs w:val="28"/>
        </w:rPr>
        <w:t>пользования, безвозмездного пользования, пожизненного наследуемого владения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3D">
        <w:rPr>
          <w:rFonts w:ascii="Times New Roman" w:hAnsi="Times New Roman" w:cs="Times New Roman"/>
          <w:sz w:val="28"/>
          <w:szCs w:val="28"/>
        </w:rPr>
        <w:t>или аренды;</w:t>
      </w:r>
    </w:p>
    <w:p w:rsidR="00460BA1" w:rsidRPr="00460BA1" w:rsidRDefault="00D4333D" w:rsidP="00460BA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333D">
        <w:rPr>
          <w:rFonts w:ascii="Times New Roman" w:hAnsi="Times New Roman" w:cs="Times New Roman"/>
          <w:sz w:val="28"/>
          <w:szCs w:val="28"/>
        </w:rPr>
        <w:t>на земельном участке расположены здание, сооружение, объект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3D">
        <w:rPr>
          <w:rFonts w:ascii="Times New Roman" w:hAnsi="Times New Roman" w:cs="Times New Roman"/>
          <w:sz w:val="28"/>
          <w:szCs w:val="28"/>
        </w:rPr>
        <w:t>незавершенного строительства, принадлежащие _______гражданам или юридическим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3D">
        <w:rPr>
          <w:rFonts w:ascii="Times New Roman" w:hAnsi="Times New Roman" w:cs="Times New Roman"/>
          <w:sz w:val="28"/>
          <w:szCs w:val="28"/>
        </w:rPr>
        <w:t>лицам, за исключением случаев, если на земельном участке расположены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3D">
        <w:rPr>
          <w:rFonts w:ascii="Times New Roman" w:hAnsi="Times New Roman" w:cs="Times New Roman"/>
          <w:sz w:val="28"/>
          <w:szCs w:val="28"/>
        </w:rPr>
        <w:t>сооружения (в том числе сооружения, строительство которых не завершено),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3D">
        <w:rPr>
          <w:rFonts w:ascii="Times New Roman" w:hAnsi="Times New Roman" w:cs="Times New Roman"/>
          <w:sz w:val="28"/>
          <w:szCs w:val="28"/>
        </w:rPr>
        <w:t>размещение которых допускается на основании сервитута, публичного сервитута,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3D">
        <w:rPr>
          <w:rFonts w:ascii="Times New Roman" w:hAnsi="Times New Roman" w:cs="Times New Roman"/>
          <w:sz w:val="28"/>
          <w:szCs w:val="28"/>
        </w:rPr>
        <w:t>или объекты, размещенные в соответствии со статьей 39.36 Земельного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3D">
        <w:rPr>
          <w:rFonts w:ascii="Times New Roman" w:hAnsi="Times New Roman" w:cs="Times New Roman"/>
          <w:sz w:val="28"/>
          <w:szCs w:val="28"/>
        </w:rPr>
        <w:t>Российской Федерации, а также случаев проведения аукциона на право 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3D">
        <w:rPr>
          <w:rFonts w:ascii="Times New Roman" w:hAnsi="Times New Roman" w:cs="Times New Roman"/>
          <w:sz w:val="28"/>
          <w:szCs w:val="28"/>
        </w:rPr>
        <w:t>договора</w:t>
      </w:r>
      <w:proofErr w:type="gramEnd"/>
      <w:r w:rsidRPr="00D433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333D">
        <w:rPr>
          <w:rFonts w:ascii="Times New Roman" w:hAnsi="Times New Roman" w:cs="Times New Roman"/>
          <w:sz w:val="28"/>
          <w:szCs w:val="28"/>
        </w:rPr>
        <w:t>аренды земельного участка, если в отношении расположенных на 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3D">
        <w:rPr>
          <w:rFonts w:ascii="Times New Roman" w:hAnsi="Times New Roman" w:cs="Times New Roman"/>
          <w:sz w:val="28"/>
          <w:szCs w:val="28"/>
        </w:rPr>
        <w:t>здания, сооружения, объекта незавершенного строительства принято решение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3D">
        <w:rPr>
          <w:rFonts w:ascii="Times New Roman" w:hAnsi="Times New Roman" w:cs="Times New Roman"/>
          <w:sz w:val="28"/>
          <w:szCs w:val="28"/>
        </w:rPr>
        <w:t>сносе самовольной постройки либо решение о сносе самовольной постройки или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3D">
        <w:rPr>
          <w:rFonts w:ascii="Times New Roman" w:hAnsi="Times New Roman" w:cs="Times New Roman"/>
          <w:sz w:val="28"/>
          <w:szCs w:val="28"/>
        </w:rPr>
        <w:t>приведении в соответствие с установленными требованиями и в сроки,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3D">
        <w:rPr>
          <w:rFonts w:ascii="Times New Roman" w:hAnsi="Times New Roman" w:cs="Times New Roman"/>
          <w:sz w:val="28"/>
          <w:szCs w:val="28"/>
        </w:rPr>
        <w:t>установленные указанными решениями, не выполнены обязанности,</w:t>
      </w:r>
      <w:r w:rsidR="00460BA1">
        <w:rPr>
          <w:rFonts w:ascii="Times New Roman" w:hAnsi="Times New Roman" w:cs="Times New Roman"/>
          <w:sz w:val="28"/>
          <w:szCs w:val="28"/>
        </w:rPr>
        <w:t xml:space="preserve"> </w:t>
      </w:r>
      <w:r w:rsidR="00460BA1" w:rsidRPr="00460BA1">
        <w:rPr>
          <w:rFonts w:ascii="Times New Roman" w:hAnsi="Times New Roman" w:cs="Times New Roman"/>
          <w:sz w:val="28"/>
          <w:szCs w:val="28"/>
        </w:rPr>
        <w:t>предусмотренные частью 11 статьи 55.32 Градостроительного кодекса Российской Федерации;</w:t>
      </w:r>
      <w:proofErr w:type="gramEnd"/>
    </w:p>
    <w:p w:rsidR="00460BA1" w:rsidRPr="00460BA1" w:rsidRDefault="00460BA1" w:rsidP="00460BA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0BA1">
        <w:rPr>
          <w:rFonts w:ascii="Times New Roman" w:hAnsi="Times New Roman" w:cs="Times New Roman"/>
          <w:sz w:val="28"/>
          <w:szCs w:val="28"/>
        </w:rPr>
        <w:t>на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и продажа или предоставление в аренду указанных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или не передаются в аренду на этом аукционе одновременно с земельным участком, за исключением случаев, если на земельном участке расположены</w:t>
      </w:r>
      <w:proofErr w:type="gramEnd"/>
      <w:r w:rsidRPr="00460BA1">
        <w:rPr>
          <w:rFonts w:ascii="Times New Roman" w:hAnsi="Times New Roman" w:cs="Times New Roman"/>
          <w:sz w:val="28"/>
          <w:szCs w:val="28"/>
        </w:rPr>
        <w:t xml:space="preserve">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статьей 39.36 Земельного кодекса Российской Федерации;</w:t>
      </w:r>
    </w:p>
    <w:p w:rsidR="00460BA1" w:rsidRPr="00460BA1" w:rsidRDefault="00460BA1" w:rsidP="00460BA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BA1">
        <w:rPr>
          <w:rFonts w:ascii="Times New Roman" w:hAnsi="Times New Roman" w:cs="Times New Roman"/>
          <w:sz w:val="28"/>
          <w:szCs w:val="28"/>
        </w:rPr>
        <w:t>земельный участок изъят из оборота, за исключением случаев, в которых в соответствии с федеральным законом изъятые из оборота земельные участки могут быть предметом договора аренды;</w:t>
      </w:r>
    </w:p>
    <w:p w:rsidR="00460BA1" w:rsidRPr="00460BA1" w:rsidRDefault="00460BA1" w:rsidP="00460BA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BA1">
        <w:rPr>
          <w:rFonts w:ascii="Times New Roman" w:hAnsi="Times New Roman" w:cs="Times New Roman"/>
          <w:sz w:val="28"/>
          <w:szCs w:val="28"/>
        </w:rPr>
        <w:lastRenderedPageBreak/>
        <w:t>земельный участок ограничен в обороте, за исключением случая проведения аукциона на право заключения договора аренды земельного участка;</w:t>
      </w:r>
    </w:p>
    <w:p w:rsidR="00460BA1" w:rsidRPr="00460BA1" w:rsidRDefault="00460BA1" w:rsidP="00460BA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BA1">
        <w:rPr>
          <w:rFonts w:ascii="Times New Roman" w:hAnsi="Times New Roman" w:cs="Times New Roman"/>
          <w:sz w:val="28"/>
          <w:szCs w:val="28"/>
        </w:rPr>
        <w:t>земельный участок зарезервирован для государственных или муниципальных нужд, за исключением случая проведения аукциона на право заключения договора аренды земельного участка на срок, не превышающий срока резервирования земельного участка;</w:t>
      </w:r>
    </w:p>
    <w:p w:rsidR="00460BA1" w:rsidRPr="00460BA1" w:rsidRDefault="00460BA1" w:rsidP="00460BA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BA1">
        <w:rPr>
          <w:rFonts w:ascii="Times New Roman" w:hAnsi="Times New Roman" w:cs="Times New Roman"/>
          <w:sz w:val="28"/>
          <w:szCs w:val="28"/>
        </w:rPr>
        <w:t>земельный участок расположен в границах территории, в отношении которой заключен договор о ее комплексном развитии;</w:t>
      </w:r>
    </w:p>
    <w:p w:rsidR="00460BA1" w:rsidRPr="00460BA1" w:rsidRDefault="00460BA1" w:rsidP="00460BA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BA1">
        <w:rPr>
          <w:rFonts w:ascii="Times New Roman" w:hAnsi="Times New Roman" w:cs="Times New Roman"/>
          <w:sz w:val="28"/>
          <w:szCs w:val="28"/>
        </w:rPr>
        <w:t>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460BA1" w:rsidRPr="00460BA1" w:rsidRDefault="00460BA1" w:rsidP="00460BA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BA1">
        <w:rPr>
          <w:rFonts w:ascii="Times New Roman" w:hAnsi="Times New Roman" w:cs="Times New Roman"/>
          <w:sz w:val="28"/>
          <w:szCs w:val="28"/>
        </w:rPr>
        <w:t>земельный участок предназначен для размещения здания или сооружения в соответствии с государственной программой Российской Федерации, государственной программой субъекта Российской Федерации или адресной инвестиционной программой;</w:t>
      </w:r>
    </w:p>
    <w:p w:rsidR="00460BA1" w:rsidRPr="00460BA1" w:rsidRDefault="00460BA1" w:rsidP="00460BA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BA1">
        <w:rPr>
          <w:rFonts w:ascii="Times New Roman" w:hAnsi="Times New Roman" w:cs="Times New Roman"/>
          <w:sz w:val="28"/>
          <w:szCs w:val="28"/>
        </w:rPr>
        <w:t>в отношении земельного участка принято решение о предварительном согласовании его предоставления;</w:t>
      </w:r>
    </w:p>
    <w:p w:rsidR="00460BA1" w:rsidRPr="00460BA1" w:rsidRDefault="00460BA1" w:rsidP="00460BA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BA1">
        <w:rPr>
          <w:rFonts w:ascii="Times New Roman" w:hAnsi="Times New Roman" w:cs="Times New Roman"/>
          <w:sz w:val="28"/>
          <w:szCs w:val="28"/>
        </w:rPr>
        <w:t>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участка, за исключением случаев, если принято решение об отказе в предварительном согласовании предоставления такого земельного участка или решение об отказе в его предоставлении;</w:t>
      </w:r>
    </w:p>
    <w:p w:rsidR="00460BA1" w:rsidRPr="00460BA1" w:rsidRDefault="00460BA1" w:rsidP="00460BA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BA1">
        <w:rPr>
          <w:rFonts w:ascii="Times New Roman" w:hAnsi="Times New Roman" w:cs="Times New Roman"/>
          <w:sz w:val="28"/>
          <w:szCs w:val="28"/>
        </w:rPr>
        <w:t>земельный участок является земельным участком общего пользования или расположен в границах земель общего пользования, территории общего пользования;</w:t>
      </w:r>
    </w:p>
    <w:p w:rsidR="00460BA1" w:rsidRPr="00460BA1" w:rsidRDefault="00460BA1" w:rsidP="00460BA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BA1">
        <w:rPr>
          <w:rFonts w:ascii="Times New Roman" w:hAnsi="Times New Roman" w:cs="Times New Roman"/>
          <w:sz w:val="28"/>
          <w:szCs w:val="28"/>
        </w:rPr>
        <w:t>земельный участок изъят для государственных или муниципальных нужд, за исключением земельных участков, изъятых для государственных или муниципальных ну</w:t>
      </w:r>
      <w:proofErr w:type="gramStart"/>
      <w:r w:rsidRPr="00460BA1">
        <w:rPr>
          <w:rFonts w:ascii="Times New Roman" w:hAnsi="Times New Roman" w:cs="Times New Roman"/>
          <w:sz w:val="28"/>
          <w:szCs w:val="28"/>
        </w:rPr>
        <w:t>жд в св</w:t>
      </w:r>
      <w:proofErr w:type="gramEnd"/>
      <w:r w:rsidRPr="00460BA1">
        <w:rPr>
          <w:rFonts w:ascii="Times New Roman" w:hAnsi="Times New Roman" w:cs="Times New Roman"/>
          <w:sz w:val="28"/>
          <w:szCs w:val="28"/>
        </w:rPr>
        <w:t>язи с признанием многоквартирного дома,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BA1">
        <w:rPr>
          <w:rFonts w:ascii="Times New Roman" w:hAnsi="Times New Roman" w:cs="Times New Roman"/>
          <w:sz w:val="28"/>
          <w:szCs w:val="28"/>
        </w:rPr>
        <w:t>расположен на таком земельном участке, аварийным и подлежащим сносу или реконструкции;</w:t>
      </w:r>
    </w:p>
    <w:p w:rsidR="00460BA1" w:rsidRPr="00460BA1" w:rsidRDefault="00460BA1" w:rsidP="00460BA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BA1">
        <w:rPr>
          <w:rFonts w:ascii="Times New Roman" w:hAnsi="Times New Roman" w:cs="Times New Roman"/>
          <w:sz w:val="28"/>
          <w:szCs w:val="28"/>
        </w:rPr>
        <w:t>на земельный участок не зарегистрировано право государственной или муниципальной собственности, за исключением случаев, если такой земельный участок образован из земель или земельного участка, государственная собственность на которые не разграничена;</w:t>
      </w:r>
    </w:p>
    <w:p w:rsidR="00460BA1" w:rsidRPr="00460BA1" w:rsidRDefault="00460BA1" w:rsidP="00460BA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0BA1">
        <w:rPr>
          <w:rFonts w:ascii="Times New Roman" w:hAnsi="Times New Roman" w:cs="Times New Roman"/>
          <w:sz w:val="28"/>
          <w:szCs w:val="28"/>
        </w:rPr>
        <w:t>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строительства, реконструкции,</w:t>
      </w:r>
      <w:r>
        <w:rPr>
          <w:rFonts w:ascii="Times New Roman" w:hAnsi="Times New Roman" w:cs="Times New Roman"/>
          <w:sz w:val="28"/>
          <w:szCs w:val="28"/>
        </w:rPr>
        <w:t xml:space="preserve"> за исключением случаев, если в </w:t>
      </w:r>
      <w:r w:rsidRPr="00460BA1">
        <w:rPr>
          <w:rFonts w:ascii="Times New Roman" w:hAnsi="Times New Roman" w:cs="Times New Roman"/>
          <w:sz w:val="28"/>
          <w:szCs w:val="28"/>
        </w:rPr>
        <w:lastRenderedPageBreak/>
        <w:t>соответствии с разрешенным использованием</w:t>
      </w:r>
      <w:r w:rsidRPr="00460BA1">
        <w:rPr>
          <w:rFonts w:ascii="Times New Roman" w:hAnsi="Times New Roman" w:cs="Times New Roman"/>
          <w:sz w:val="28"/>
          <w:szCs w:val="28"/>
        </w:rPr>
        <w:tab/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BA1">
        <w:rPr>
          <w:rFonts w:ascii="Times New Roman" w:hAnsi="Times New Roman" w:cs="Times New Roman"/>
          <w:sz w:val="28"/>
          <w:szCs w:val="28"/>
        </w:rPr>
        <w:t>не предусматривается возможность строительства зданий, сооружений;</w:t>
      </w:r>
      <w:proofErr w:type="gramEnd"/>
    </w:p>
    <w:p w:rsidR="00460BA1" w:rsidRPr="00460BA1" w:rsidRDefault="00460BA1" w:rsidP="00460BA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BA1">
        <w:rPr>
          <w:rFonts w:ascii="Times New Roman" w:hAnsi="Times New Roman" w:cs="Times New Roman"/>
          <w:sz w:val="28"/>
          <w:szCs w:val="28"/>
        </w:rPr>
        <w:t>в отношении земельного участка отсутствует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</w:t>
      </w:r>
    </w:p>
    <w:p w:rsidR="00460BA1" w:rsidRPr="00460BA1" w:rsidRDefault="00460BA1" w:rsidP="00460BA1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BA1">
        <w:rPr>
          <w:rFonts w:ascii="Times New Roman" w:hAnsi="Times New Roman" w:cs="Times New Roman"/>
          <w:sz w:val="28"/>
          <w:szCs w:val="28"/>
        </w:rPr>
        <w:t>в соответствии с пунктом 10 статьи 39.11 Земельного кодекса Российской Федерации с заявлением о проведен</w:t>
      </w:r>
      <w:proofErr w:type="gramStart"/>
      <w:r w:rsidRPr="00460BA1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60BA1">
        <w:rPr>
          <w:rFonts w:ascii="Times New Roman" w:hAnsi="Times New Roman" w:cs="Times New Roman"/>
          <w:sz w:val="28"/>
          <w:szCs w:val="28"/>
        </w:rPr>
        <w:t>кциона в отношении земельного участка, включенного в перечень государственного имущества или перечень муниципального имущества, предусмотренные</w:t>
      </w:r>
      <w:r w:rsidRPr="00460BA1">
        <w:rPr>
          <w:rFonts w:ascii="Times New Roman" w:hAnsi="Times New Roman" w:cs="Times New Roman"/>
          <w:sz w:val="28"/>
          <w:szCs w:val="28"/>
        </w:rPr>
        <w:tab/>
        <w:t>частью 4 статьи 18</w:t>
      </w:r>
    </w:p>
    <w:p w:rsidR="00460BA1" w:rsidRPr="00460BA1" w:rsidRDefault="00460BA1" w:rsidP="00460BA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BA1">
        <w:rPr>
          <w:rFonts w:ascii="Times New Roman" w:hAnsi="Times New Roman" w:cs="Times New Roman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Федерации», обратилось лицо, которое не является субъектом малого или среднего предпринимательства, или лицо, в отношении которого не может оказываться поддержка в соответствии с частью 3 статьи 14 указанного Федерального закона.</w:t>
      </w:r>
    </w:p>
    <w:p w:rsidR="00460BA1" w:rsidRDefault="00460BA1" w:rsidP="00460BA1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</w:p>
    <w:p w:rsidR="00460BA1" w:rsidRDefault="00460BA1" w:rsidP="00460BA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60BA1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государственной (муниципальной) услуги, в том числе сведения о документе (документах), выдаваемом (выдаваемых)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BA1">
        <w:rPr>
          <w:rFonts w:ascii="Times New Roman" w:hAnsi="Times New Roman" w:cs="Times New Roman"/>
          <w:b/>
          <w:bCs/>
          <w:sz w:val="28"/>
          <w:szCs w:val="28"/>
        </w:rPr>
        <w:t>организациями, участвующими в предоставлении государственной</w:t>
      </w:r>
      <w:bookmarkStart w:id="1" w:name="bookmark1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0BA1">
        <w:rPr>
          <w:rFonts w:ascii="Times New Roman" w:hAnsi="Times New Roman" w:cs="Times New Roman"/>
          <w:b/>
          <w:bCs/>
          <w:sz w:val="28"/>
          <w:szCs w:val="28"/>
        </w:rPr>
        <w:t>(муниципальной) услуги</w:t>
      </w:r>
      <w:bookmarkEnd w:id="1"/>
      <w:proofErr w:type="gramEnd"/>
    </w:p>
    <w:p w:rsidR="00460BA1" w:rsidRPr="00460BA1" w:rsidRDefault="00460BA1" w:rsidP="00460BA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0BA1" w:rsidRPr="00460BA1" w:rsidRDefault="00460BA1" w:rsidP="00460BA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2.20. </w:t>
      </w:r>
      <w:r w:rsidRPr="00460BA1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необходимые и обязательные</w:t>
      </w:r>
      <w:r>
        <w:rPr>
          <w:rFonts w:ascii="Times New Roman" w:hAnsi="Times New Roman" w:cs="Times New Roman"/>
          <w:sz w:val="28"/>
          <w:szCs w:val="28"/>
        </w:rPr>
        <w:tab/>
        <w:t>для п</w:t>
      </w:r>
      <w:r w:rsidRPr="00460BA1">
        <w:rPr>
          <w:rFonts w:ascii="Times New Roman" w:hAnsi="Times New Roman" w:cs="Times New Roman"/>
          <w:sz w:val="28"/>
          <w:szCs w:val="28"/>
        </w:rPr>
        <w:t>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 г</w:t>
      </w:r>
      <w:r w:rsidRPr="00460BA1">
        <w:rPr>
          <w:rFonts w:ascii="Times New Roman" w:hAnsi="Times New Roman" w:cs="Times New Roman"/>
          <w:sz w:val="28"/>
          <w:szCs w:val="28"/>
        </w:rPr>
        <w:t>осударственной (муниципальной) услуги, отсутствуют.</w:t>
      </w:r>
    </w:p>
    <w:p w:rsidR="00460BA1" w:rsidRDefault="00460BA1" w:rsidP="00460BA1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bookmark2"/>
    </w:p>
    <w:p w:rsidR="00460BA1" w:rsidRDefault="00460BA1" w:rsidP="00460BA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BA1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государственной (муниципальной) услуги</w:t>
      </w:r>
      <w:bookmarkEnd w:id="2"/>
    </w:p>
    <w:p w:rsidR="00460BA1" w:rsidRPr="00460BA1" w:rsidRDefault="00460BA1" w:rsidP="00460BA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0BA1" w:rsidRPr="00460BA1" w:rsidRDefault="00460BA1" w:rsidP="00460BA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2.21. </w:t>
      </w:r>
      <w:r w:rsidRPr="00460BA1">
        <w:rPr>
          <w:rFonts w:ascii="Times New Roman" w:hAnsi="Times New Roman" w:cs="Times New Roman"/>
          <w:sz w:val="28"/>
          <w:szCs w:val="28"/>
        </w:rPr>
        <w:t>Предоставление (государственной) муниципальной услуги осуществляется бесплатно.</w:t>
      </w:r>
    </w:p>
    <w:p w:rsidR="0087219A" w:rsidRDefault="0087219A" w:rsidP="00460BA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0BA1" w:rsidRDefault="00460BA1" w:rsidP="00460BA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BA1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(муниципальной) услуги, включая информацию о методике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BA1">
        <w:rPr>
          <w:rFonts w:ascii="Times New Roman" w:hAnsi="Times New Roman" w:cs="Times New Roman"/>
          <w:b/>
          <w:bCs/>
          <w:sz w:val="28"/>
          <w:szCs w:val="28"/>
        </w:rPr>
        <w:t>расчета размера такой платы</w:t>
      </w:r>
    </w:p>
    <w:p w:rsidR="00460BA1" w:rsidRPr="00460BA1" w:rsidRDefault="00460BA1" w:rsidP="00460BA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0BA1" w:rsidRPr="00460BA1" w:rsidRDefault="00460BA1" w:rsidP="00460BA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2.22. </w:t>
      </w:r>
      <w:r w:rsidRPr="00460BA1">
        <w:rPr>
          <w:rFonts w:ascii="Times New Roman" w:hAnsi="Times New Roman" w:cs="Times New Roman"/>
          <w:sz w:val="28"/>
          <w:szCs w:val="28"/>
        </w:rPr>
        <w:t xml:space="preserve"> Услуги, необходимые и обязательные для предоставления государственной (муниципальной) услуги, отсутствуют.</w:t>
      </w:r>
    </w:p>
    <w:p w:rsidR="00460BA1" w:rsidRDefault="00460BA1" w:rsidP="00460BA1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0BA1" w:rsidRDefault="00460BA1" w:rsidP="00460BA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BA1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</w:t>
      </w:r>
    </w:p>
    <w:p w:rsidR="00460BA1" w:rsidRPr="00460BA1" w:rsidRDefault="00460BA1" w:rsidP="00460BA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0BA1" w:rsidRPr="00460BA1" w:rsidRDefault="00460BA1" w:rsidP="00460BA1">
      <w:pPr>
        <w:pStyle w:val="a4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BA1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 в Уполномоченном органе или многофункциональном центре составляет не более 15 минут.</w:t>
      </w:r>
    </w:p>
    <w:p w:rsidR="00460BA1" w:rsidRDefault="00460BA1" w:rsidP="00460BA1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0BA1" w:rsidRDefault="00460BA1" w:rsidP="0087219A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BA1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государственной (муниципальной) услуги, в том числе в электронной форме</w:t>
      </w:r>
    </w:p>
    <w:p w:rsidR="00460BA1" w:rsidRPr="00460BA1" w:rsidRDefault="00460BA1" w:rsidP="00460BA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0BA1" w:rsidRPr="00460BA1" w:rsidRDefault="00460BA1" w:rsidP="00460BA1">
      <w:pPr>
        <w:pStyle w:val="a4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BA1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государственной (муниципальной) услуги подлежит регистрации в Уполномоченном органе в течение 1 рабочего дня со дня получения заявления и документов, необходимых для предоставления государственной (муниципальной) услуги.</w:t>
      </w:r>
    </w:p>
    <w:p w:rsidR="00460BA1" w:rsidRDefault="00460BA1" w:rsidP="00460BA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0BA1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приеме документов, необходимых для предоставления государственной (муниципальной) услуги, указанных в пункте 2.8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государственной (муниципальной) услуги, рабочего дня, направляет Заявителю либо его представителю решение об отказе в приеме документов, необходимых для предоставления государственной (муниципальной) услуги по форме</w:t>
      </w:r>
      <w:proofErr w:type="gramEnd"/>
      <w:r w:rsidRPr="00460BA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60BA1">
        <w:rPr>
          <w:rFonts w:ascii="Times New Roman" w:hAnsi="Times New Roman" w:cs="Times New Roman"/>
          <w:sz w:val="28"/>
          <w:szCs w:val="28"/>
        </w:rPr>
        <w:t>приведенной</w:t>
      </w:r>
      <w:proofErr w:type="gramEnd"/>
      <w:r w:rsidRPr="00460BA1">
        <w:rPr>
          <w:rFonts w:ascii="Times New Roman" w:hAnsi="Times New Roman" w:cs="Times New Roman"/>
          <w:sz w:val="28"/>
          <w:szCs w:val="28"/>
        </w:rPr>
        <w:t xml:space="preserve"> в Приложении №</w:t>
      </w:r>
      <w:r w:rsidRPr="00460BA1">
        <w:rPr>
          <w:rFonts w:ascii="Times New Roman" w:hAnsi="Times New Roman" w:cs="Times New Roman"/>
          <w:sz w:val="28"/>
          <w:szCs w:val="28"/>
        </w:rPr>
        <w:tab/>
        <w:t>7</w:t>
      </w:r>
      <w:r w:rsidRPr="00460BA1">
        <w:rPr>
          <w:rFonts w:ascii="Times New Roman" w:hAnsi="Times New Roman" w:cs="Times New Roman"/>
          <w:sz w:val="28"/>
          <w:szCs w:val="28"/>
        </w:rPr>
        <w:tab/>
        <w:t>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BA1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460BA1" w:rsidRPr="00460BA1" w:rsidRDefault="00460BA1" w:rsidP="00460BA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0BA1" w:rsidRDefault="00460BA1" w:rsidP="00460BA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BA1">
        <w:rPr>
          <w:rFonts w:ascii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предоставляется государственная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0BA1">
        <w:rPr>
          <w:rFonts w:ascii="Times New Roman" w:hAnsi="Times New Roman" w:cs="Times New Roman"/>
          <w:b/>
          <w:bCs/>
          <w:sz w:val="28"/>
          <w:szCs w:val="28"/>
        </w:rPr>
        <w:t>(муниципальная) услуга</w:t>
      </w:r>
    </w:p>
    <w:p w:rsidR="00460BA1" w:rsidRPr="00460BA1" w:rsidRDefault="00460BA1" w:rsidP="00460BA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0BA1" w:rsidRPr="00460BA1" w:rsidRDefault="00460BA1" w:rsidP="00460BA1">
      <w:pPr>
        <w:pStyle w:val="a4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BA1">
        <w:rPr>
          <w:rFonts w:ascii="Times New Roman" w:hAnsi="Times New Roman" w:cs="Times New Roman"/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государственной (муниципальной) услуги, а также выдача результатов предоставления государственной (муниципальной) услуги, должно обеспечивать удобство для граждан с точки зрения пешеходной доступности от остановок общественного транспорта.</w:t>
      </w:r>
      <w:r w:rsidRPr="00460B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460BA1" w:rsidRPr="00460BA1" w:rsidRDefault="00460BA1" w:rsidP="0087219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BA1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460BA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60BA1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60BA1" w:rsidRPr="00460BA1" w:rsidRDefault="00460BA1" w:rsidP="00872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BA1">
        <w:rPr>
          <w:rFonts w:ascii="Times New Roman" w:hAnsi="Times New Roman" w:cs="Times New Roman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460BA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0BA1">
        <w:rPr>
          <w:rFonts w:ascii="Times New Roman" w:hAnsi="Times New Roman" w:cs="Times New Roman"/>
          <w:sz w:val="28"/>
          <w:szCs w:val="28"/>
        </w:rPr>
        <w:t>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</w:t>
      </w:r>
      <w:proofErr w:type="gramStart"/>
      <w:r w:rsidRPr="00460BA1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460BA1">
        <w:rPr>
          <w:rFonts w:ascii="Times New Roman" w:hAnsi="Times New Roman" w:cs="Times New Roman"/>
          <w:sz w:val="28"/>
          <w:szCs w:val="28"/>
        </w:rPr>
        <w:t xml:space="preserve"> инвалидов.</w:t>
      </w:r>
    </w:p>
    <w:p w:rsidR="00460BA1" w:rsidRPr="00460BA1" w:rsidRDefault="00460BA1" w:rsidP="00872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BA1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(</w:t>
      </w:r>
      <w:proofErr w:type="gramStart"/>
      <w:r w:rsidRPr="00460BA1">
        <w:rPr>
          <w:rFonts w:ascii="Times New Roman" w:hAnsi="Times New Roman" w:cs="Times New Roman"/>
          <w:sz w:val="28"/>
          <w:szCs w:val="28"/>
        </w:rPr>
        <w:t xml:space="preserve">муниципальная) </w:t>
      </w:r>
      <w:proofErr w:type="gramEnd"/>
      <w:r w:rsidRPr="00460BA1">
        <w:rPr>
          <w:rFonts w:ascii="Times New Roman" w:hAnsi="Times New Roman" w:cs="Times New Roman"/>
          <w:sz w:val="28"/>
          <w:szCs w:val="28"/>
        </w:rPr>
        <w:t>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60BA1" w:rsidRPr="00460BA1" w:rsidRDefault="00460BA1" w:rsidP="00872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BA1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 наименование;</w:t>
      </w:r>
    </w:p>
    <w:p w:rsidR="00460BA1" w:rsidRPr="00460BA1" w:rsidRDefault="00460BA1" w:rsidP="00872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BA1">
        <w:rPr>
          <w:rFonts w:ascii="Times New Roman" w:hAnsi="Times New Roman" w:cs="Times New Roman"/>
          <w:sz w:val="28"/>
          <w:szCs w:val="28"/>
        </w:rPr>
        <w:t>местонахождение и юридический адрес; режим работы; график приема;</w:t>
      </w:r>
    </w:p>
    <w:p w:rsidR="00460BA1" w:rsidRPr="00460BA1" w:rsidRDefault="00460BA1" w:rsidP="00872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BA1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460BA1" w:rsidRPr="00460BA1" w:rsidRDefault="00460BA1" w:rsidP="00872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BA1">
        <w:rPr>
          <w:rFonts w:ascii="Times New Roman" w:hAnsi="Times New Roman" w:cs="Times New Roman"/>
          <w:sz w:val="28"/>
          <w:szCs w:val="28"/>
        </w:rPr>
        <w:t>Помещения, в которых предоставляется государственная (муниципальная) услуга, должны соответствовать санитарно-эпидемиологическим правилам и нормативам.</w:t>
      </w:r>
    </w:p>
    <w:p w:rsidR="00460BA1" w:rsidRPr="00460BA1" w:rsidRDefault="00460BA1" w:rsidP="00872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BA1">
        <w:rPr>
          <w:rFonts w:ascii="Times New Roman" w:hAnsi="Times New Roman" w:cs="Times New Roman"/>
          <w:sz w:val="28"/>
          <w:szCs w:val="28"/>
        </w:rPr>
        <w:t>Помещения, в которых предоставляется государственная (муниципальная) услуга, оснащаются:</w:t>
      </w:r>
    </w:p>
    <w:p w:rsidR="00460BA1" w:rsidRPr="00460BA1" w:rsidRDefault="00460BA1" w:rsidP="00872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BA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460BA1" w:rsidRPr="00460BA1" w:rsidRDefault="00460BA1" w:rsidP="00872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BA1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60BA1" w:rsidRPr="00460BA1" w:rsidRDefault="00460BA1" w:rsidP="00872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BA1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60BA1" w:rsidRPr="00460BA1" w:rsidRDefault="00460BA1" w:rsidP="00872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BA1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460BA1" w:rsidRPr="00460BA1" w:rsidRDefault="00460BA1" w:rsidP="00872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BA1">
        <w:rPr>
          <w:rFonts w:ascii="Times New Roman" w:hAnsi="Times New Roman" w:cs="Times New Roman"/>
          <w:sz w:val="28"/>
          <w:szCs w:val="28"/>
        </w:rPr>
        <w:lastRenderedPageBreak/>
        <w:t>Места приема Заявителей оборудуются информационными табличками (вывесками) с указанием:</w:t>
      </w:r>
    </w:p>
    <w:p w:rsidR="00460BA1" w:rsidRPr="00460BA1" w:rsidRDefault="00460BA1" w:rsidP="00872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BA1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460BA1" w:rsidRPr="00460BA1" w:rsidRDefault="00460BA1" w:rsidP="00872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BA1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</w:t>
      </w:r>
      <w:r w:rsidRPr="00460B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60BA1">
        <w:rPr>
          <w:rFonts w:ascii="Times New Roman" w:hAnsi="Times New Roman" w:cs="Times New Roman"/>
          <w:sz w:val="28"/>
          <w:szCs w:val="28"/>
        </w:rPr>
        <w:t>ответственного лица за прием документов;</w:t>
      </w:r>
    </w:p>
    <w:p w:rsidR="00460BA1" w:rsidRPr="00460BA1" w:rsidRDefault="00460BA1" w:rsidP="00872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BA1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460BA1" w:rsidRPr="00460BA1" w:rsidRDefault="00460BA1" w:rsidP="00872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BA1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60BA1" w:rsidRPr="00460BA1" w:rsidRDefault="00460BA1" w:rsidP="00872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BA1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60BA1" w:rsidRPr="00460BA1" w:rsidRDefault="00460BA1" w:rsidP="00872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BA1">
        <w:rPr>
          <w:rFonts w:ascii="Times New Roman" w:hAnsi="Times New Roman" w:cs="Times New Roman"/>
          <w:sz w:val="28"/>
          <w:szCs w:val="28"/>
        </w:rPr>
        <w:t>При предоставлении государственной (муниципальной) услуги инвалидам обеспечиваются:</w:t>
      </w:r>
    </w:p>
    <w:p w:rsidR="00460BA1" w:rsidRPr="00460BA1" w:rsidRDefault="00460BA1" w:rsidP="00872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BA1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государственная (муниципальная) услуга;</w:t>
      </w:r>
    </w:p>
    <w:p w:rsidR="00460BA1" w:rsidRPr="00460BA1" w:rsidRDefault="00460BA1" w:rsidP="00872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BA1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</w:t>
      </w:r>
      <w:proofErr w:type="gramStart"/>
      <w:r w:rsidRPr="00460BA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60BA1">
        <w:rPr>
          <w:rFonts w:ascii="Times New Roman" w:hAnsi="Times New Roman" w:cs="Times New Roman"/>
          <w:sz w:val="28"/>
          <w:szCs w:val="28"/>
        </w:rPr>
        <w:t xml:space="preserve"> коляски;</w:t>
      </w:r>
    </w:p>
    <w:p w:rsidR="00460BA1" w:rsidRPr="00460BA1" w:rsidRDefault="00460BA1" w:rsidP="00872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BA1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460BA1" w:rsidRPr="00460BA1" w:rsidRDefault="00460BA1" w:rsidP="00872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BA1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(муниципальная) услуга, и к государственной (муниципальной) услуге с учетом ограничений их жизнедеятельности;</w:t>
      </w:r>
    </w:p>
    <w:p w:rsidR="00460BA1" w:rsidRPr="00460BA1" w:rsidRDefault="00460BA1" w:rsidP="00872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BA1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60BA1" w:rsidRPr="00460BA1" w:rsidRDefault="00460BA1" w:rsidP="00872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BA1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460BA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460BA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60BA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460BA1">
        <w:rPr>
          <w:rFonts w:ascii="Times New Roman" w:hAnsi="Times New Roman" w:cs="Times New Roman"/>
          <w:sz w:val="28"/>
          <w:szCs w:val="28"/>
        </w:rPr>
        <w:t>;</w:t>
      </w:r>
    </w:p>
    <w:p w:rsidR="00460BA1" w:rsidRPr="00460BA1" w:rsidRDefault="00460BA1" w:rsidP="00872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BA1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460BA1" w:rsidRDefault="00460BA1" w:rsidP="00872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BA1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460BA1" w:rsidRPr="00460BA1" w:rsidRDefault="00460BA1" w:rsidP="00872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0BA1" w:rsidRDefault="00460BA1" w:rsidP="0087219A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BA1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государственной (муниципальной) услуги</w:t>
      </w:r>
    </w:p>
    <w:p w:rsidR="00460BA1" w:rsidRPr="00460BA1" w:rsidRDefault="00460BA1" w:rsidP="00460B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BA1" w:rsidRPr="00460BA1" w:rsidRDefault="00460BA1" w:rsidP="00460B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2.26. </w:t>
      </w:r>
      <w:r w:rsidRPr="00460BA1">
        <w:rPr>
          <w:rFonts w:ascii="Times New Roman" w:hAnsi="Times New Roman" w:cs="Times New Roman"/>
          <w:sz w:val="28"/>
          <w:szCs w:val="28"/>
        </w:rPr>
        <w:t>Основными показателями доступности предоставления государственной (муниципальной) услуги являются:</w:t>
      </w:r>
    </w:p>
    <w:p w:rsidR="00460BA1" w:rsidRPr="00460BA1" w:rsidRDefault="00460BA1" w:rsidP="00460B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2.26.1. </w:t>
      </w:r>
      <w:r w:rsidRPr="00460BA1"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порядке, сроках и ходе предоставления государственной (муниципальной) услуги в </w:t>
      </w:r>
      <w:proofErr w:type="spellStart"/>
      <w:r w:rsidRPr="00460BA1">
        <w:rPr>
          <w:rFonts w:ascii="Times New Roman" w:hAnsi="Times New Roman" w:cs="Times New Roman"/>
          <w:sz w:val="28"/>
          <w:szCs w:val="28"/>
        </w:rPr>
        <w:t>информационно</w:t>
      </w:r>
      <w:r w:rsidRPr="00460BA1">
        <w:rPr>
          <w:rFonts w:ascii="Times New Roman" w:hAnsi="Times New Roman" w:cs="Times New Roman"/>
          <w:sz w:val="28"/>
          <w:szCs w:val="28"/>
        </w:rPr>
        <w:softHyphen/>
        <w:t>телекоммуникационных</w:t>
      </w:r>
      <w:proofErr w:type="spellEnd"/>
      <w:r w:rsidRPr="00460BA1">
        <w:rPr>
          <w:rFonts w:ascii="Times New Roman" w:hAnsi="Times New Roman" w:cs="Times New Roman"/>
          <w:sz w:val="28"/>
          <w:szCs w:val="28"/>
        </w:rPr>
        <w:t xml:space="preserve"> сетях общего пользования (в том числе в сети «Интернет»), средствах массовой информации.</w:t>
      </w:r>
    </w:p>
    <w:p w:rsidR="00460BA1" w:rsidRPr="00460BA1" w:rsidRDefault="00460BA1" w:rsidP="00460B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2.26.2. </w:t>
      </w:r>
      <w:r w:rsidRPr="00460BA1">
        <w:rPr>
          <w:rFonts w:ascii="Times New Roman" w:hAnsi="Times New Roman" w:cs="Times New Roman"/>
          <w:sz w:val="28"/>
          <w:szCs w:val="28"/>
        </w:rPr>
        <w:t>Возможность получения заявителем уведомлений о предоставлении государственной (муниципальной) услуги с помощью ЕПГУ.</w:t>
      </w:r>
    </w:p>
    <w:p w:rsidR="00460BA1" w:rsidRPr="00460BA1" w:rsidRDefault="00460BA1" w:rsidP="00460B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2.26.3. </w:t>
      </w:r>
      <w:r w:rsidRPr="00460BA1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BA1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в том числе с использованием информационно-коммуникационных технологий.</w:t>
      </w:r>
    </w:p>
    <w:p w:rsidR="00460BA1" w:rsidRPr="00460BA1" w:rsidRDefault="00460BA1" w:rsidP="00460BA1">
      <w:pPr>
        <w:pStyle w:val="a4"/>
        <w:numPr>
          <w:ilvl w:val="0"/>
          <w:numId w:val="1"/>
        </w:numPr>
        <w:ind w:left="0"/>
        <w:contextualSpacing w:val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460BA1" w:rsidRPr="00460BA1" w:rsidRDefault="00460BA1" w:rsidP="00460BA1">
      <w:pPr>
        <w:pStyle w:val="a4"/>
        <w:numPr>
          <w:ilvl w:val="1"/>
          <w:numId w:val="1"/>
        </w:numPr>
        <w:ind w:left="0"/>
        <w:contextualSpacing w:val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460BA1" w:rsidRPr="00460BA1" w:rsidRDefault="00460BA1" w:rsidP="00460BA1">
      <w:pPr>
        <w:pStyle w:val="a4"/>
        <w:numPr>
          <w:ilvl w:val="1"/>
          <w:numId w:val="1"/>
        </w:numPr>
        <w:ind w:left="0"/>
        <w:contextualSpacing w:val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460BA1" w:rsidRPr="00460BA1" w:rsidRDefault="00460BA1" w:rsidP="00460BA1">
      <w:pPr>
        <w:pStyle w:val="a4"/>
        <w:numPr>
          <w:ilvl w:val="1"/>
          <w:numId w:val="1"/>
        </w:numPr>
        <w:ind w:left="0"/>
        <w:contextualSpacing w:val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460BA1" w:rsidRPr="00460BA1" w:rsidRDefault="00460BA1" w:rsidP="00460BA1">
      <w:pPr>
        <w:pStyle w:val="a4"/>
        <w:numPr>
          <w:ilvl w:val="1"/>
          <w:numId w:val="1"/>
        </w:numPr>
        <w:ind w:left="0"/>
        <w:contextualSpacing w:val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460BA1" w:rsidRPr="00460BA1" w:rsidRDefault="00460BA1" w:rsidP="00460BA1">
      <w:pPr>
        <w:pStyle w:val="a4"/>
        <w:numPr>
          <w:ilvl w:val="1"/>
          <w:numId w:val="1"/>
        </w:numPr>
        <w:ind w:left="0"/>
        <w:contextualSpacing w:val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460BA1" w:rsidRPr="00460BA1" w:rsidRDefault="00460BA1" w:rsidP="00460BA1">
      <w:pPr>
        <w:pStyle w:val="a4"/>
        <w:numPr>
          <w:ilvl w:val="1"/>
          <w:numId w:val="1"/>
        </w:numPr>
        <w:ind w:left="0"/>
        <w:contextualSpacing w:val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460BA1" w:rsidRPr="00460BA1" w:rsidRDefault="00460BA1" w:rsidP="00460BA1">
      <w:pPr>
        <w:pStyle w:val="a4"/>
        <w:numPr>
          <w:ilvl w:val="1"/>
          <w:numId w:val="1"/>
        </w:numPr>
        <w:ind w:left="0"/>
        <w:contextualSpacing w:val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460BA1" w:rsidRPr="00460BA1" w:rsidRDefault="00460BA1" w:rsidP="00460BA1">
      <w:pPr>
        <w:numPr>
          <w:ilvl w:val="1"/>
          <w:numId w:val="1"/>
        </w:num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BA1">
        <w:rPr>
          <w:rFonts w:ascii="Times New Roman" w:hAnsi="Times New Roman" w:cs="Times New Roman"/>
          <w:sz w:val="28"/>
          <w:szCs w:val="28"/>
        </w:rPr>
        <w:t>Основными показателями качества предоставления государственной (муниципальной) услуги являются:</w:t>
      </w:r>
    </w:p>
    <w:p w:rsidR="00460BA1" w:rsidRPr="00460BA1" w:rsidRDefault="00460BA1" w:rsidP="00460BA1">
      <w:pPr>
        <w:numPr>
          <w:ilvl w:val="2"/>
          <w:numId w:val="1"/>
        </w:num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BA1">
        <w:rPr>
          <w:rFonts w:ascii="Times New Roman" w:hAnsi="Times New Roman" w:cs="Times New Roman"/>
          <w:sz w:val="28"/>
          <w:szCs w:val="28"/>
        </w:rPr>
        <w:t>Своевременность предоставления государственной (муниципальной) услуги в соответствии со стандартом ее предоставления, установленным настоящим Административным регламентом.</w:t>
      </w:r>
    </w:p>
    <w:p w:rsidR="00460BA1" w:rsidRPr="00460BA1" w:rsidRDefault="00460BA1" w:rsidP="00460BA1">
      <w:pPr>
        <w:numPr>
          <w:ilvl w:val="2"/>
          <w:numId w:val="1"/>
        </w:num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BA1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государственной (муниципальной) услуги.</w:t>
      </w:r>
    </w:p>
    <w:p w:rsidR="00460BA1" w:rsidRPr="00460BA1" w:rsidRDefault="00460BA1" w:rsidP="00460BA1">
      <w:pPr>
        <w:numPr>
          <w:ilvl w:val="2"/>
          <w:numId w:val="1"/>
        </w:num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BA1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460BA1" w:rsidRPr="00460BA1" w:rsidRDefault="00460BA1" w:rsidP="00460BA1">
      <w:pPr>
        <w:numPr>
          <w:ilvl w:val="2"/>
          <w:numId w:val="1"/>
        </w:num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BA1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государственной (муниципальной) услуги.</w:t>
      </w:r>
    </w:p>
    <w:p w:rsidR="00460BA1" w:rsidRDefault="00460BA1" w:rsidP="00460BA1">
      <w:pPr>
        <w:numPr>
          <w:ilvl w:val="2"/>
          <w:numId w:val="1"/>
        </w:num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BA1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государственной (муниципальной) услуги, по </w:t>
      </w:r>
      <w:proofErr w:type="gramStart"/>
      <w:r w:rsidRPr="00460BA1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460BA1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460BA1" w:rsidRDefault="00460BA1" w:rsidP="00460BA1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BA1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Иные требования, в том числе учитывающие особенности предоставления государственной (муниципальной) услуги в многофункциональных центрах, особенности предоставления государственной (муниципальной) услуги по экстерриториальному принципу и особенности предоставления государственной (муниципальной) услуги в электронной форме</w:t>
      </w:r>
    </w:p>
    <w:p w:rsidR="00460BA1" w:rsidRPr="00460BA1" w:rsidRDefault="00460BA1" w:rsidP="00460B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0BA1" w:rsidRPr="00460BA1" w:rsidRDefault="00460BA1" w:rsidP="0087219A">
      <w:pPr>
        <w:numPr>
          <w:ilvl w:val="1"/>
          <w:numId w:val="1"/>
        </w:num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BA1">
        <w:rPr>
          <w:rFonts w:ascii="Times New Roman" w:hAnsi="Times New Roman" w:cs="Times New Roman"/>
          <w:sz w:val="28"/>
          <w:szCs w:val="28"/>
        </w:rPr>
        <w:t xml:space="preserve"> Предоставление государственной (муниципальной)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(муниципальной) услуги в многофункциональном центре.</w:t>
      </w:r>
    </w:p>
    <w:p w:rsidR="00460BA1" w:rsidRPr="00460BA1" w:rsidRDefault="00460BA1" w:rsidP="0087219A">
      <w:pPr>
        <w:numPr>
          <w:ilvl w:val="1"/>
          <w:numId w:val="1"/>
        </w:num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BA1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460BA1" w:rsidRPr="00460BA1" w:rsidRDefault="00460BA1" w:rsidP="0087219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BA1">
        <w:rPr>
          <w:rFonts w:ascii="Times New Roman" w:hAnsi="Times New Roman" w:cs="Times New Roman"/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государственной (муниципальной) услуги с использованием интерактивной формы в электронном виде.</w:t>
      </w:r>
    </w:p>
    <w:p w:rsidR="00460BA1" w:rsidRPr="00460BA1" w:rsidRDefault="00460BA1" w:rsidP="0087219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BA1">
        <w:rPr>
          <w:rFonts w:ascii="Times New Roman" w:hAnsi="Times New Roman" w:cs="Times New Roman"/>
          <w:sz w:val="28"/>
          <w:szCs w:val="28"/>
        </w:rPr>
        <w:t>Заполненное заявление о предоставлении государственной (муниципальной) услуги отправляется заявителем вместе с прикрепленными электронными образами документов, необходимыми для предоставления государственной (муниципальной) услуги, в Уполномоченный орган. При авторизации в ЕСИА заявление о предоставлении государственной (муниципальной)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602E1B" w:rsidRPr="00602E1B" w:rsidRDefault="00460BA1" w:rsidP="0087219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BA1">
        <w:rPr>
          <w:rFonts w:ascii="Times New Roman" w:hAnsi="Times New Roman" w:cs="Times New Roman"/>
          <w:sz w:val="28"/>
          <w:szCs w:val="28"/>
        </w:rPr>
        <w:t>Результаты предоставления государственной (муниципальной) услуги, указанные в пунктах 2.5, 2.6 настоящего Административного регламента,</w:t>
      </w:r>
      <w:r w:rsidR="00602E1B">
        <w:rPr>
          <w:rFonts w:ascii="Times New Roman" w:hAnsi="Times New Roman" w:cs="Times New Roman"/>
          <w:sz w:val="28"/>
          <w:szCs w:val="28"/>
        </w:rPr>
        <w:t xml:space="preserve"> </w:t>
      </w:r>
      <w:r w:rsidR="00602E1B" w:rsidRPr="00602E1B">
        <w:rPr>
          <w:rFonts w:ascii="Times New Roman" w:hAnsi="Times New Roman" w:cs="Times New Roman"/>
          <w:sz w:val="28"/>
          <w:szCs w:val="28"/>
        </w:rPr>
        <w:t>направляются заявителю, представителю в личный кабинет на ЕПГУ в форме электронного</w:t>
      </w:r>
      <w:r w:rsidR="00602E1B" w:rsidRPr="00602E1B">
        <w:rPr>
          <w:rFonts w:ascii="Times New Roman" w:hAnsi="Times New Roman" w:cs="Times New Roman"/>
          <w:sz w:val="28"/>
          <w:szCs w:val="28"/>
        </w:rPr>
        <w:tab/>
        <w:t>документа,</w:t>
      </w:r>
      <w:r w:rsidR="00602E1B" w:rsidRPr="00602E1B">
        <w:rPr>
          <w:rFonts w:ascii="Times New Roman" w:hAnsi="Times New Roman" w:cs="Times New Roman"/>
          <w:sz w:val="28"/>
          <w:szCs w:val="28"/>
        </w:rPr>
        <w:tab/>
        <w:t>подписанного усиленной квалифицированной</w:t>
      </w:r>
    </w:p>
    <w:p w:rsidR="00602E1B" w:rsidRPr="00602E1B" w:rsidRDefault="00602E1B" w:rsidP="0087219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E1B">
        <w:rPr>
          <w:rFonts w:ascii="Times New Roman" w:hAnsi="Times New Roman" w:cs="Times New Roman"/>
          <w:sz w:val="28"/>
          <w:szCs w:val="28"/>
        </w:rPr>
        <w:t>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602E1B" w:rsidRPr="00602E1B" w:rsidRDefault="00602E1B" w:rsidP="0087219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E1B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результат предоставления государственной (муниципальной)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602E1B" w:rsidRPr="00602E1B" w:rsidRDefault="00602E1B" w:rsidP="0087219A">
      <w:pPr>
        <w:numPr>
          <w:ilvl w:val="1"/>
          <w:numId w:val="1"/>
        </w:num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E1B">
        <w:rPr>
          <w:rFonts w:ascii="Times New Roman" w:hAnsi="Times New Roman" w:cs="Times New Roman"/>
          <w:sz w:val="28"/>
          <w:szCs w:val="28"/>
        </w:rPr>
        <w:t xml:space="preserve">Электронные документы могут быть предоставлены в следующих форматах: </w:t>
      </w:r>
      <w:r w:rsidRPr="00602E1B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602E1B">
        <w:rPr>
          <w:rFonts w:ascii="Times New Roman" w:hAnsi="Times New Roman" w:cs="Times New Roman"/>
          <w:sz w:val="28"/>
          <w:szCs w:val="28"/>
        </w:rPr>
        <w:t xml:space="preserve">, </w:t>
      </w:r>
      <w:r w:rsidRPr="00602E1B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602E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2E1B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602E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2E1B">
        <w:rPr>
          <w:rFonts w:ascii="Times New Roman" w:hAnsi="Times New Roman" w:cs="Times New Roman"/>
          <w:sz w:val="28"/>
          <w:szCs w:val="28"/>
          <w:lang w:val="en-US"/>
        </w:rPr>
        <w:t>odt</w:t>
      </w:r>
      <w:proofErr w:type="spellEnd"/>
      <w:r w:rsidRPr="00602E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2E1B">
        <w:rPr>
          <w:rFonts w:ascii="Times New Roman" w:hAnsi="Times New Roman" w:cs="Times New Roman"/>
          <w:sz w:val="28"/>
          <w:szCs w:val="28"/>
          <w:lang w:val="en-US"/>
        </w:rPr>
        <w:t>xls</w:t>
      </w:r>
      <w:proofErr w:type="spellEnd"/>
      <w:r w:rsidRPr="00602E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2E1B">
        <w:rPr>
          <w:rFonts w:ascii="Times New Roman" w:hAnsi="Times New Roman" w:cs="Times New Roman"/>
          <w:sz w:val="28"/>
          <w:szCs w:val="28"/>
          <w:lang w:val="en-US"/>
        </w:rPr>
        <w:t>xlsx</w:t>
      </w:r>
      <w:proofErr w:type="spellEnd"/>
      <w:r w:rsidRPr="00602E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2E1B">
        <w:rPr>
          <w:rFonts w:ascii="Times New Roman" w:hAnsi="Times New Roman" w:cs="Times New Roman"/>
          <w:sz w:val="28"/>
          <w:szCs w:val="28"/>
          <w:lang w:val="en-US"/>
        </w:rPr>
        <w:t>ods</w:t>
      </w:r>
      <w:proofErr w:type="spellEnd"/>
      <w:r w:rsidRPr="00602E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2E1B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602E1B">
        <w:rPr>
          <w:rFonts w:ascii="Times New Roman" w:hAnsi="Times New Roman" w:cs="Times New Roman"/>
          <w:sz w:val="28"/>
          <w:szCs w:val="28"/>
        </w:rPr>
        <w:t xml:space="preserve">, </w:t>
      </w:r>
      <w:r w:rsidRPr="00602E1B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602E1B">
        <w:rPr>
          <w:rFonts w:ascii="Times New Roman" w:hAnsi="Times New Roman" w:cs="Times New Roman"/>
          <w:sz w:val="28"/>
          <w:szCs w:val="28"/>
        </w:rPr>
        <w:t xml:space="preserve">, </w:t>
      </w:r>
      <w:r w:rsidRPr="00602E1B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602E1B">
        <w:rPr>
          <w:rFonts w:ascii="Times New Roman" w:hAnsi="Times New Roman" w:cs="Times New Roman"/>
          <w:sz w:val="28"/>
          <w:szCs w:val="28"/>
        </w:rPr>
        <w:t xml:space="preserve">, </w:t>
      </w:r>
      <w:r w:rsidRPr="00602E1B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602E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2E1B">
        <w:rPr>
          <w:rFonts w:ascii="Times New Roman" w:hAnsi="Times New Roman" w:cs="Times New Roman"/>
          <w:sz w:val="28"/>
          <w:szCs w:val="28"/>
          <w:lang w:val="en-US"/>
        </w:rPr>
        <w:t>rar</w:t>
      </w:r>
      <w:proofErr w:type="spellEnd"/>
      <w:r w:rsidRPr="00602E1B">
        <w:rPr>
          <w:rFonts w:ascii="Times New Roman" w:hAnsi="Times New Roman" w:cs="Times New Roman"/>
          <w:sz w:val="28"/>
          <w:szCs w:val="28"/>
        </w:rPr>
        <w:t xml:space="preserve">, </w:t>
      </w:r>
      <w:r w:rsidRPr="00602E1B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602E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2E1B">
        <w:rPr>
          <w:rFonts w:ascii="Times New Roman" w:hAnsi="Times New Roman" w:cs="Times New Roman"/>
          <w:sz w:val="28"/>
          <w:szCs w:val="28"/>
          <w:lang w:val="en-US"/>
        </w:rPr>
        <w:t>png</w:t>
      </w:r>
      <w:proofErr w:type="spellEnd"/>
      <w:r w:rsidRPr="00602E1B">
        <w:rPr>
          <w:rFonts w:ascii="Times New Roman" w:hAnsi="Times New Roman" w:cs="Times New Roman"/>
          <w:sz w:val="28"/>
          <w:szCs w:val="28"/>
        </w:rPr>
        <w:t xml:space="preserve">, </w:t>
      </w:r>
      <w:r w:rsidRPr="00602E1B">
        <w:rPr>
          <w:rFonts w:ascii="Times New Roman" w:hAnsi="Times New Roman" w:cs="Times New Roman"/>
          <w:sz w:val="28"/>
          <w:szCs w:val="28"/>
          <w:lang w:val="en-US"/>
        </w:rPr>
        <w:t>bmp</w:t>
      </w:r>
      <w:r w:rsidRPr="00602E1B">
        <w:rPr>
          <w:rFonts w:ascii="Times New Roman" w:hAnsi="Times New Roman" w:cs="Times New Roman"/>
          <w:sz w:val="28"/>
          <w:szCs w:val="28"/>
        </w:rPr>
        <w:t xml:space="preserve">, </w:t>
      </w:r>
      <w:r w:rsidRPr="00602E1B">
        <w:rPr>
          <w:rFonts w:ascii="Times New Roman" w:hAnsi="Times New Roman" w:cs="Times New Roman"/>
          <w:sz w:val="28"/>
          <w:szCs w:val="28"/>
          <w:lang w:val="en-US"/>
        </w:rPr>
        <w:t>tiff</w:t>
      </w:r>
      <w:r w:rsidRPr="00602E1B">
        <w:rPr>
          <w:rFonts w:ascii="Times New Roman" w:hAnsi="Times New Roman" w:cs="Times New Roman"/>
          <w:sz w:val="28"/>
          <w:szCs w:val="28"/>
        </w:rPr>
        <w:t>.</w:t>
      </w:r>
    </w:p>
    <w:p w:rsidR="00602E1B" w:rsidRPr="00602E1B" w:rsidRDefault="00602E1B" w:rsidP="0087219A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E1B">
        <w:rPr>
          <w:rFonts w:ascii="Times New Roman" w:hAnsi="Times New Roman" w:cs="Times New Roman"/>
          <w:sz w:val="28"/>
          <w:szCs w:val="28"/>
        </w:rPr>
        <w:lastRenderedPageBreak/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602E1B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602E1B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602E1B" w:rsidRPr="00602E1B" w:rsidRDefault="00602E1B" w:rsidP="0087219A">
      <w:pPr>
        <w:numPr>
          <w:ilvl w:val="0"/>
          <w:numId w:val="4"/>
        </w:num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E1B">
        <w:rPr>
          <w:rFonts w:ascii="Times New Roman" w:hAnsi="Times New Roman" w:cs="Times New Roman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602E1B" w:rsidRPr="00602E1B" w:rsidRDefault="00602E1B" w:rsidP="0087219A">
      <w:pPr>
        <w:numPr>
          <w:ilvl w:val="0"/>
          <w:numId w:val="4"/>
        </w:num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E1B">
        <w:rPr>
          <w:rFonts w:ascii="Times New Roman" w:hAnsi="Times New Roman" w:cs="Times New Roman"/>
          <w:sz w:val="28"/>
          <w:szCs w:val="28"/>
        </w:rPr>
        <w:t xml:space="preserve"> «оттенки серого» (при наличии в документе графических изображений, отличных от цветного графического изображения);</w:t>
      </w:r>
    </w:p>
    <w:p w:rsidR="00602E1B" w:rsidRPr="00602E1B" w:rsidRDefault="00602E1B" w:rsidP="0087219A">
      <w:pPr>
        <w:numPr>
          <w:ilvl w:val="0"/>
          <w:numId w:val="4"/>
        </w:num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E1B">
        <w:rPr>
          <w:rFonts w:ascii="Times New Roman" w:hAnsi="Times New Roman" w:cs="Times New Roman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602E1B" w:rsidRPr="00602E1B" w:rsidRDefault="00602E1B" w:rsidP="0087219A">
      <w:pPr>
        <w:numPr>
          <w:ilvl w:val="0"/>
          <w:numId w:val="4"/>
        </w:num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E1B">
        <w:rPr>
          <w:rFonts w:ascii="Times New Roman" w:hAnsi="Times New Roman" w:cs="Times New Roman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602E1B" w:rsidRPr="00602E1B" w:rsidRDefault="00602E1B" w:rsidP="0087219A">
      <w:pPr>
        <w:numPr>
          <w:ilvl w:val="0"/>
          <w:numId w:val="4"/>
        </w:num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E1B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02E1B" w:rsidRPr="00602E1B" w:rsidRDefault="00602E1B" w:rsidP="0087219A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E1B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602E1B" w:rsidRPr="00602E1B" w:rsidRDefault="00602E1B" w:rsidP="0087219A">
      <w:pPr>
        <w:numPr>
          <w:ilvl w:val="0"/>
          <w:numId w:val="4"/>
        </w:num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E1B">
        <w:rPr>
          <w:rFonts w:ascii="Times New Roman" w:hAnsi="Times New Roman" w:cs="Times New Roman"/>
          <w:sz w:val="28"/>
          <w:szCs w:val="28"/>
        </w:rPr>
        <w:t>возможность идентифицировать документ и количество листов в документе;</w:t>
      </w:r>
    </w:p>
    <w:p w:rsidR="00602E1B" w:rsidRPr="00602E1B" w:rsidRDefault="00602E1B" w:rsidP="0087219A">
      <w:pPr>
        <w:numPr>
          <w:ilvl w:val="0"/>
          <w:numId w:val="4"/>
        </w:num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E1B">
        <w:rPr>
          <w:rFonts w:ascii="Times New Roman" w:hAnsi="Times New Roman" w:cs="Times New Roman"/>
          <w:sz w:val="28"/>
          <w:szCs w:val="28"/>
        </w:rPr>
        <w:t xml:space="preserve">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602E1B" w:rsidRDefault="00602E1B" w:rsidP="0087219A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E1B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602E1B">
        <w:rPr>
          <w:rFonts w:ascii="Times New Roman" w:hAnsi="Times New Roman" w:cs="Times New Roman"/>
          <w:sz w:val="28"/>
          <w:szCs w:val="28"/>
          <w:lang w:val="en-US"/>
        </w:rPr>
        <w:t>xls</w:t>
      </w:r>
      <w:proofErr w:type="spellEnd"/>
      <w:r w:rsidRPr="00602E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2E1B">
        <w:rPr>
          <w:rFonts w:ascii="Times New Roman" w:hAnsi="Times New Roman" w:cs="Times New Roman"/>
          <w:sz w:val="28"/>
          <w:szCs w:val="28"/>
          <w:lang w:val="en-US"/>
        </w:rPr>
        <w:t>xlsx</w:t>
      </w:r>
      <w:proofErr w:type="spellEnd"/>
      <w:r w:rsidRPr="00602E1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602E1B">
        <w:rPr>
          <w:rFonts w:ascii="Times New Roman" w:hAnsi="Times New Roman" w:cs="Times New Roman"/>
          <w:sz w:val="28"/>
          <w:szCs w:val="28"/>
          <w:lang w:val="en-US"/>
        </w:rPr>
        <w:t>ods</w:t>
      </w:r>
      <w:proofErr w:type="spellEnd"/>
      <w:r w:rsidRPr="00602E1B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602E1B" w:rsidRPr="00602E1B" w:rsidRDefault="00602E1B" w:rsidP="0087219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2E1B" w:rsidRDefault="00602E1B" w:rsidP="0087219A">
      <w:pPr>
        <w:numPr>
          <w:ilvl w:val="0"/>
          <w:numId w:val="5"/>
        </w:num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E1B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602E1B" w:rsidRPr="00602E1B" w:rsidRDefault="00602E1B" w:rsidP="0087219A">
      <w:pPr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602E1B" w:rsidRDefault="00602E1B" w:rsidP="0087219A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E1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602E1B" w:rsidRPr="00602E1B" w:rsidRDefault="00602E1B" w:rsidP="0087219A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02E1B" w:rsidRPr="00602E1B" w:rsidRDefault="00602E1B" w:rsidP="0087219A">
      <w:pPr>
        <w:numPr>
          <w:ilvl w:val="0"/>
          <w:numId w:val="6"/>
        </w:num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E1B">
        <w:rPr>
          <w:rFonts w:ascii="Times New Roman" w:hAnsi="Times New Roman" w:cs="Times New Roman"/>
          <w:sz w:val="28"/>
          <w:szCs w:val="28"/>
        </w:rPr>
        <w:t>Предоставление государственной (муниципальной) услуги включает в себя следующие административные процедуры:</w:t>
      </w:r>
    </w:p>
    <w:p w:rsidR="00602E1B" w:rsidRPr="00602E1B" w:rsidRDefault="00602E1B" w:rsidP="0087219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E1B">
        <w:rPr>
          <w:rFonts w:ascii="Times New Roman" w:hAnsi="Times New Roman" w:cs="Times New Roman"/>
          <w:sz w:val="28"/>
          <w:szCs w:val="28"/>
        </w:rPr>
        <w:t>проверка документов и регистрация заявления;</w:t>
      </w:r>
    </w:p>
    <w:p w:rsidR="00602E1B" w:rsidRPr="00602E1B" w:rsidRDefault="00602E1B" w:rsidP="0087219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E1B">
        <w:rPr>
          <w:rFonts w:ascii="Times New Roman" w:hAnsi="Times New Roman" w:cs="Times New Roman"/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602E1B" w:rsidRPr="00602E1B" w:rsidRDefault="00602E1B" w:rsidP="0087219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E1B">
        <w:rPr>
          <w:rFonts w:ascii="Times New Roman" w:hAnsi="Times New Roman" w:cs="Times New Roman"/>
          <w:sz w:val="28"/>
          <w:szCs w:val="28"/>
        </w:rPr>
        <w:t>рассмотрение документов и сведений;</w:t>
      </w:r>
    </w:p>
    <w:p w:rsidR="00602E1B" w:rsidRPr="00602E1B" w:rsidRDefault="00602E1B" w:rsidP="0087219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E1B">
        <w:rPr>
          <w:rFonts w:ascii="Times New Roman" w:hAnsi="Times New Roman" w:cs="Times New Roman"/>
          <w:sz w:val="28"/>
          <w:szCs w:val="28"/>
        </w:rPr>
        <w:t>принятие решения;</w:t>
      </w:r>
    </w:p>
    <w:p w:rsidR="00602E1B" w:rsidRPr="00602E1B" w:rsidRDefault="00602E1B" w:rsidP="0087219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E1B">
        <w:rPr>
          <w:rFonts w:ascii="Times New Roman" w:hAnsi="Times New Roman" w:cs="Times New Roman"/>
          <w:sz w:val="28"/>
          <w:szCs w:val="28"/>
        </w:rPr>
        <w:t>выдача результата;</w:t>
      </w:r>
    </w:p>
    <w:p w:rsidR="00602E1B" w:rsidRPr="00602E1B" w:rsidRDefault="00602E1B" w:rsidP="0087219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E1B">
        <w:rPr>
          <w:rFonts w:ascii="Times New Roman" w:hAnsi="Times New Roman" w:cs="Times New Roman"/>
          <w:sz w:val="28"/>
          <w:szCs w:val="28"/>
        </w:rPr>
        <w:lastRenderedPageBreak/>
        <w:t>Описание административных процедур представлено в Приложении № 9к настоящему Административному регламенту.</w:t>
      </w:r>
    </w:p>
    <w:p w:rsidR="00602E1B" w:rsidRDefault="00602E1B" w:rsidP="0087219A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1B" w:rsidRDefault="00602E1B" w:rsidP="0087219A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E1B">
        <w:rPr>
          <w:rFonts w:ascii="Times New Roman" w:hAnsi="Times New Roman" w:cs="Times New Roman"/>
          <w:b/>
          <w:bCs/>
          <w:sz w:val="28"/>
          <w:szCs w:val="28"/>
        </w:rPr>
        <w:t>Перечень административных процедур (действий) при предоставлении государственной (муниципальной) услуги в электронной форме</w:t>
      </w:r>
    </w:p>
    <w:p w:rsidR="00602E1B" w:rsidRPr="00602E1B" w:rsidRDefault="00602E1B" w:rsidP="0087219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2E1B" w:rsidRPr="00602E1B" w:rsidRDefault="00602E1B" w:rsidP="0087219A">
      <w:pPr>
        <w:pStyle w:val="a4"/>
        <w:numPr>
          <w:ilvl w:val="1"/>
          <w:numId w:val="7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E1B">
        <w:rPr>
          <w:rFonts w:ascii="Times New Roman" w:hAnsi="Times New Roman" w:cs="Times New Roman"/>
          <w:sz w:val="28"/>
          <w:szCs w:val="28"/>
        </w:rPr>
        <w:t>При предоставлении государственной (муниципальной) услуги в электронной форме заявителю обеспечиваются:</w:t>
      </w:r>
    </w:p>
    <w:p w:rsidR="00602E1B" w:rsidRPr="00602E1B" w:rsidRDefault="00602E1B" w:rsidP="0087219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E1B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государственной (муниципальной) услуги;</w:t>
      </w:r>
    </w:p>
    <w:p w:rsidR="00602E1B" w:rsidRPr="00602E1B" w:rsidRDefault="00602E1B" w:rsidP="0087219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E1B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602E1B" w:rsidRPr="00602E1B" w:rsidRDefault="00602E1B" w:rsidP="0087219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E1B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государственной (муниципальной) услуги;</w:t>
      </w:r>
    </w:p>
    <w:p w:rsidR="00602E1B" w:rsidRPr="00602E1B" w:rsidRDefault="00602E1B" w:rsidP="0087219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E1B">
        <w:rPr>
          <w:rFonts w:ascii="Times New Roman" w:hAnsi="Times New Roman" w:cs="Times New Roman"/>
          <w:sz w:val="28"/>
          <w:szCs w:val="28"/>
        </w:rPr>
        <w:t>получение результата предоставления государственной (муниципальной) услуги;</w:t>
      </w:r>
    </w:p>
    <w:p w:rsidR="00602E1B" w:rsidRPr="00602E1B" w:rsidRDefault="00602E1B" w:rsidP="0087219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E1B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602E1B" w:rsidRPr="00602E1B" w:rsidRDefault="00602E1B" w:rsidP="0087219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E1B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государственной (муниципальной) услуги;</w:t>
      </w:r>
    </w:p>
    <w:p w:rsidR="00602E1B" w:rsidRPr="00602E1B" w:rsidRDefault="00602E1B" w:rsidP="0087219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E1B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государственную (муниципальную) услугу, либо государственного (муниципального) служащего.</w:t>
      </w:r>
      <w:proofErr w:type="gramEnd"/>
    </w:p>
    <w:p w:rsidR="00602E1B" w:rsidRDefault="00602E1B" w:rsidP="0087219A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1B" w:rsidRDefault="00602E1B" w:rsidP="0087219A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E1B">
        <w:rPr>
          <w:rFonts w:ascii="Times New Roman" w:hAnsi="Times New Roman" w:cs="Times New Roman"/>
          <w:b/>
          <w:bCs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602E1B" w:rsidRPr="00602E1B" w:rsidRDefault="00602E1B" w:rsidP="0087219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2E1B" w:rsidRPr="00602E1B" w:rsidRDefault="00602E1B" w:rsidP="0087219A">
      <w:pPr>
        <w:numPr>
          <w:ilvl w:val="1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E1B">
        <w:rPr>
          <w:rFonts w:ascii="Times New Roman" w:hAnsi="Times New Roman" w:cs="Times New Roman"/>
          <w:sz w:val="28"/>
          <w:szCs w:val="28"/>
        </w:rPr>
        <w:t>Формирование заявления.</w:t>
      </w:r>
    </w:p>
    <w:p w:rsidR="00602E1B" w:rsidRPr="00602E1B" w:rsidRDefault="00602E1B" w:rsidP="0087219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E1B">
        <w:rPr>
          <w:rFonts w:ascii="Times New Roman" w:hAnsi="Times New Roman" w:cs="Times New Roman"/>
          <w:sz w:val="28"/>
          <w:szCs w:val="28"/>
        </w:rPr>
        <w:t>Формирование заявления</w:t>
      </w:r>
      <w:r w:rsidRPr="00602E1B">
        <w:rPr>
          <w:rFonts w:ascii="Times New Roman" w:hAnsi="Times New Roman" w:cs="Times New Roman"/>
          <w:sz w:val="28"/>
          <w:szCs w:val="28"/>
        </w:rPr>
        <w:tab/>
        <w:t>осуществляется посредством заполнения</w:t>
      </w:r>
    </w:p>
    <w:p w:rsidR="00602E1B" w:rsidRPr="00602E1B" w:rsidRDefault="00602E1B" w:rsidP="0087219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E1B">
        <w:rPr>
          <w:rFonts w:ascii="Times New Roman" w:hAnsi="Times New Roman" w:cs="Times New Roman"/>
          <w:sz w:val="28"/>
          <w:szCs w:val="28"/>
        </w:rPr>
        <w:t>электронной формы заявления на ЕПГУ без необходимости дополнительной подачи заявления в какой-либо иной форме.</w:t>
      </w:r>
    </w:p>
    <w:p w:rsidR="00602E1B" w:rsidRPr="00602E1B" w:rsidRDefault="00602E1B" w:rsidP="0087219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E1B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02E1B" w:rsidRPr="00602E1B" w:rsidRDefault="00602E1B" w:rsidP="0087219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E1B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602E1B" w:rsidRPr="00602E1B" w:rsidRDefault="00602E1B" w:rsidP="0087219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E1B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Pr="00602E1B">
        <w:rPr>
          <w:rFonts w:ascii="Times New Roman" w:hAnsi="Times New Roman" w:cs="Times New Roman"/>
          <w:sz w:val="28"/>
          <w:szCs w:val="28"/>
        </w:rPr>
        <w:tab/>
        <w:t>возможность копирования и сохранения заявления и иных документов, указанных в пункте 2.9 настоящего Административного регламента, необходимых для предоставления государственной (муниципальной) услуги;</w:t>
      </w:r>
    </w:p>
    <w:p w:rsidR="00602E1B" w:rsidRPr="00602E1B" w:rsidRDefault="00602E1B" w:rsidP="0087219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E1B">
        <w:rPr>
          <w:rFonts w:ascii="Times New Roman" w:hAnsi="Times New Roman" w:cs="Times New Roman"/>
          <w:sz w:val="28"/>
          <w:szCs w:val="28"/>
        </w:rPr>
        <w:t>б)</w:t>
      </w:r>
      <w:r w:rsidRPr="00602E1B">
        <w:rPr>
          <w:rFonts w:ascii="Times New Roman" w:hAnsi="Times New Roman" w:cs="Times New Roman"/>
          <w:sz w:val="28"/>
          <w:szCs w:val="28"/>
        </w:rPr>
        <w:tab/>
        <w:t>возможность печати на бумажном носителе копии электронной формы заявления;</w:t>
      </w:r>
    </w:p>
    <w:p w:rsidR="0034646F" w:rsidRPr="0034646F" w:rsidRDefault="0034646F" w:rsidP="0087219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46F">
        <w:rPr>
          <w:rFonts w:ascii="Times New Roman" w:hAnsi="Times New Roman" w:cs="Times New Roman"/>
          <w:sz w:val="28"/>
          <w:szCs w:val="28"/>
        </w:rPr>
        <w:t>в)</w:t>
      </w:r>
      <w:r w:rsidRPr="0034646F">
        <w:rPr>
          <w:rFonts w:ascii="Times New Roman" w:hAnsi="Times New Roman" w:cs="Times New Roman"/>
          <w:sz w:val="28"/>
          <w:szCs w:val="28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34646F" w:rsidRPr="0034646F" w:rsidRDefault="0034646F" w:rsidP="0087219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46F">
        <w:rPr>
          <w:rFonts w:ascii="Times New Roman" w:hAnsi="Times New Roman" w:cs="Times New Roman"/>
          <w:sz w:val="28"/>
          <w:szCs w:val="28"/>
        </w:rPr>
        <w:t>г)</w:t>
      </w:r>
      <w:r w:rsidRPr="0034646F">
        <w:rPr>
          <w:rFonts w:ascii="Times New Roman" w:hAnsi="Times New Roman" w:cs="Times New Roman"/>
          <w:sz w:val="28"/>
          <w:szCs w:val="28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34646F" w:rsidRPr="0034646F" w:rsidRDefault="0034646F" w:rsidP="0087219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46F">
        <w:rPr>
          <w:rFonts w:ascii="Times New Roman" w:hAnsi="Times New Roman" w:cs="Times New Roman"/>
          <w:sz w:val="28"/>
          <w:szCs w:val="28"/>
        </w:rPr>
        <w:t>д)</w:t>
      </w:r>
      <w:r w:rsidRPr="0034646F">
        <w:rPr>
          <w:rFonts w:ascii="Times New Roman" w:hAnsi="Times New Roman" w:cs="Times New Roman"/>
          <w:sz w:val="28"/>
          <w:szCs w:val="28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34646F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34646F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34646F" w:rsidRPr="0034646F" w:rsidRDefault="0034646F" w:rsidP="0087219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46F">
        <w:rPr>
          <w:rFonts w:ascii="Times New Roman" w:hAnsi="Times New Roman" w:cs="Times New Roman"/>
          <w:sz w:val="28"/>
          <w:szCs w:val="28"/>
        </w:rPr>
        <w:t>е)</w:t>
      </w:r>
      <w:r w:rsidRPr="0034646F">
        <w:rPr>
          <w:rFonts w:ascii="Times New Roman" w:hAnsi="Times New Roman" w:cs="Times New Roman"/>
          <w:sz w:val="28"/>
          <w:szCs w:val="28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34646F" w:rsidRPr="0034646F" w:rsidRDefault="0034646F" w:rsidP="0087219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46F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34646F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34646F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государственной (муниципальной) услуги, направляются в Уполномоченный орган посредством ЕПГУ.</w:t>
      </w:r>
    </w:p>
    <w:p w:rsidR="0034646F" w:rsidRPr="0034646F" w:rsidRDefault="0034646F" w:rsidP="0087219A">
      <w:pPr>
        <w:pStyle w:val="a4"/>
        <w:numPr>
          <w:ilvl w:val="1"/>
          <w:numId w:val="7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46F">
        <w:rPr>
          <w:rFonts w:ascii="Times New Roman" w:hAnsi="Times New Roman" w:cs="Times New Roman"/>
          <w:sz w:val="28"/>
          <w:szCs w:val="28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34646F" w:rsidRPr="0034646F" w:rsidRDefault="0034646F" w:rsidP="0087219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46F">
        <w:rPr>
          <w:rFonts w:ascii="Times New Roman" w:hAnsi="Times New Roman" w:cs="Times New Roman"/>
          <w:sz w:val="28"/>
          <w:szCs w:val="28"/>
        </w:rPr>
        <w:t>а)</w:t>
      </w:r>
      <w:r w:rsidRPr="0034646F">
        <w:rPr>
          <w:rFonts w:ascii="Times New Roman" w:hAnsi="Times New Roman" w:cs="Times New Roman"/>
          <w:sz w:val="28"/>
          <w:szCs w:val="28"/>
        </w:rPr>
        <w:tab/>
        <w:t>прием документов, необходимых для предоставления государственной (муниципальной) услуги, и направление заявителю электронного сообщения о поступлении заявления;</w:t>
      </w:r>
    </w:p>
    <w:p w:rsidR="0034646F" w:rsidRPr="0034646F" w:rsidRDefault="0034646F" w:rsidP="0087219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46F">
        <w:rPr>
          <w:rFonts w:ascii="Times New Roman" w:hAnsi="Times New Roman" w:cs="Times New Roman"/>
          <w:sz w:val="28"/>
          <w:szCs w:val="28"/>
        </w:rPr>
        <w:t>б)</w:t>
      </w:r>
      <w:r w:rsidRPr="0034646F">
        <w:rPr>
          <w:rFonts w:ascii="Times New Roman" w:hAnsi="Times New Roman" w:cs="Times New Roman"/>
          <w:sz w:val="28"/>
          <w:szCs w:val="28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(мун</w:t>
      </w:r>
      <w:r w:rsidRPr="0034646F">
        <w:rPr>
          <w:rFonts w:ascii="Times New Roman" w:hAnsi="Times New Roman" w:cs="Times New Roman"/>
          <w:sz w:val="28"/>
          <w:szCs w:val="28"/>
          <w:u w:val="single"/>
        </w:rPr>
        <w:t>ици</w:t>
      </w:r>
      <w:r w:rsidRPr="0034646F">
        <w:rPr>
          <w:rFonts w:ascii="Times New Roman" w:hAnsi="Times New Roman" w:cs="Times New Roman"/>
          <w:sz w:val="28"/>
          <w:szCs w:val="28"/>
        </w:rPr>
        <w:t>пальной) услуги.</w:t>
      </w:r>
    </w:p>
    <w:p w:rsidR="0034646F" w:rsidRPr="0034646F" w:rsidRDefault="0034646F" w:rsidP="0087219A">
      <w:pPr>
        <w:numPr>
          <w:ilvl w:val="1"/>
          <w:numId w:val="7"/>
        </w:numPr>
        <w:spacing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646F">
        <w:rPr>
          <w:rFonts w:ascii="Times New Roman" w:hAnsi="Times New Roman" w:cs="Times New Roman"/>
          <w:sz w:val="28"/>
          <w:szCs w:val="28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</w:t>
      </w:r>
      <w:proofErr w:type="gramEnd"/>
    </w:p>
    <w:p w:rsidR="0034646F" w:rsidRPr="0034646F" w:rsidRDefault="0034646F" w:rsidP="0087219A">
      <w:pPr>
        <w:numPr>
          <w:ilvl w:val="0"/>
          <w:numId w:val="4"/>
        </w:num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46F">
        <w:rPr>
          <w:rFonts w:ascii="Times New Roman" w:hAnsi="Times New Roman" w:cs="Times New Roman"/>
          <w:sz w:val="28"/>
          <w:szCs w:val="28"/>
        </w:rPr>
        <w:t>ответственное должностное лицо), в государственной информационной системе, используемой Уполномоченным органом для предоставления государственной (муниципальной) услуги (далее - ГИС).</w:t>
      </w:r>
    </w:p>
    <w:p w:rsidR="0034646F" w:rsidRPr="0034646F" w:rsidRDefault="0034646F" w:rsidP="0087219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46F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34646F" w:rsidRPr="0034646F" w:rsidRDefault="0034646F" w:rsidP="0087219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46F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</w:t>
      </w:r>
      <w:r w:rsidRPr="0034646F">
        <w:rPr>
          <w:rFonts w:ascii="Times New Roman" w:hAnsi="Times New Roman" w:cs="Times New Roman"/>
          <w:sz w:val="28"/>
          <w:szCs w:val="28"/>
          <w:u w:val="single"/>
        </w:rPr>
        <w:t>ши</w:t>
      </w:r>
      <w:r w:rsidRPr="0034646F">
        <w:rPr>
          <w:rFonts w:ascii="Times New Roman" w:hAnsi="Times New Roman" w:cs="Times New Roman"/>
          <w:sz w:val="28"/>
          <w:szCs w:val="28"/>
        </w:rPr>
        <w:t>х с ЕПГУ, с периодом не реже 2 раз в день;</w:t>
      </w:r>
    </w:p>
    <w:p w:rsidR="0034646F" w:rsidRPr="0034646F" w:rsidRDefault="0034646F" w:rsidP="0087219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46F">
        <w:rPr>
          <w:rFonts w:ascii="Times New Roman" w:hAnsi="Times New Roman" w:cs="Times New Roman"/>
          <w:sz w:val="28"/>
          <w:szCs w:val="28"/>
        </w:rPr>
        <w:lastRenderedPageBreak/>
        <w:t>рассматривает поступившие заявления и приложенные образы документов (документы);</w:t>
      </w:r>
    </w:p>
    <w:p w:rsidR="0034646F" w:rsidRPr="0034646F" w:rsidRDefault="0034646F" w:rsidP="0087219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46F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34646F" w:rsidRPr="0034646F" w:rsidRDefault="0034646F" w:rsidP="0087219A">
      <w:pPr>
        <w:numPr>
          <w:ilvl w:val="1"/>
          <w:numId w:val="7"/>
        </w:numPr>
        <w:spacing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46F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государственной (муниципальной) услуги обеспечивается возможность получения документа:</w:t>
      </w:r>
    </w:p>
    <w:p w:rsidR="0034646F" w:rsidRPr="0034646F" w:rsidRDefault="0034646F" w:rsidP="0087219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46F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34646F" w:rsidRPr="0034646F" w:rsidRDefault="0034646F" w:rsidP="0087219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46F">
        <w:rPr>
          <w:rFonts w:ascii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34646F" w:rsidRPr="0034646F" w:rsidRDefault="0034646F" w:rsidP="0087219A">
      <w:pPr>
        <w:numPr>
          <w:ilvl w:val="1"/>
          <w:numId w:val="7"/>
        </w:numPr>
        <w:spacing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46F">
        <w:rPr>
          <w:rFonts w:ascii="Times New Roman" w:hAnsi="Times New Roman" w:cs="Times New Roman"/>
          <w:sz w:val="28"/>
          <w:szCs w:val="28"/>
        </w:rPr>
        <w:t>Получение информации о ходе рассмотрения заявления и о результате предоставления государственной (муниципальной) услуги производится в личном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46F">
        <w:rPr>
          <w:rFonts w:ascii="Times New Roman" w:hAnsi="Times New Roman" w:cs="Times New Roman"/>
          <w:sz w:val="28"/>
          <w:szCs w:val="28"/>
        </w:rPr>
        <w:t>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34646F" w:rsidRPr="0034646F" w:rsidRDefault="0034646F" w:rsidP="00872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46F">
        <w:rPr>
          <w:rFonts w:ascii="Times New Roman" w:hAnsi="Times New Roman" w:cs="Times New Roman"/>
          <w:sz w:val="28"/>
          <w:szCs w:val="28"/>
        </w:rPr>
        <w:t>При предоставлении государственной (муниципальной) услуги в электронной форме заявителю направляется:</w:t>
      </w:r>
    </w:p>
    <w:p w:rsidR="0034646F" w:rsidRPr="0034646F" w:rsidRDefault="0034646F" w:rsidP="0087219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646F">
        <w:rPr>
          <w:rFonts w:ascii="Times New Roman" w:hAnsi="Times New Roman" w:cs="Times New Roman"/>
          <w:sz w:val="28"/>
          <w:szCs w:val="28"/>
        </w:rPr>
        <w:t>а)</w:t>
      </w:r>
      <w:r w:rsidRPr="0034646F">
        <w:rPr>
          <w:rFonts w:ascii="Times New Roman" w:hAnsi="Times New Roman" w:cs="Times New Roman"/>
          <w:sz w:val="28"/>
          <w:szCs w:val="28"/>
        </w:rPr>
        <w:tab/>
        <w:t>уведомление о приеме и регистрации заявления и иных документов, необходимых для предоставления государственной (муниципальной) услуги, содержащее сведения о факте приема заявления и документов, необходимых для предоставления государственной (муниципальной) услуги, и начале процедуры предоставления государственной (муниципальной) услуги, а также сведения о дате и времени окончания предоставления государственной (муниципальной) услуги либо мотивированный отказ в приеме документов, необходимых для предоставления государственной (мун</w:t>
      </w:r>
      <w:r w:rsidRPr="0034646F">
        <w:rPr>
          <w:rFonts w:ascii="Times New Roman" w:hAnsi="Times New Roman" w:cs="Times New Roman"/>
          <w:sz w:val="28"/>
          <w:szCs w:val="28"/>
          <w:u w:val="single"/>
        </w:rPr>
        <w:t>ици</w:t>
      </w:r>
      <w:r w:rsidRPr="0034646F">
        <w:rPr>
          <w:rFonts w:ascii="Times New Roman" w:hAnsi="Times New Roman" w:cs="Times New Roman"/>
          <w:sz w:val="28"/>
          <w:szCs w:val="28"/>
        </w:rPr>
        <w:t>пальной</w:t>
      </w:r>
      <w:proofErr w:type="gramEnd"/>
      <w:r w:rsidRPr="0034646F">
        <w:rPr>
          <w:rFonts w:ascii="Times New Roman" w:hAnsi="Times New Roman" w:cs="Times New Roman"/>
          <w:sz w:val="28"/>
          <w:szCs w:val="28"/>
        </w:rPr>
        <w:t>) услуги;</w:t>
      </w:r>
    </w:p>
    <w:p w:rsidR="0034646F" w:rsidRPr="0034646F" w:rsidRDefault="0034646F" w:rsidP="0087219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46F">
        <w:rPr>
          <w:rFonts w:ascii="Times New Roman" w:hAnsi="Times New Roman" w:cs="Times New Roman"/>
          <w:sz w:val="28"/>
          <w:szCs w:val="28"/>
        </w:rPr>
        <w:t>б)</w:t>
      </w:r>
      <w:r w:rsidRPr="0034646F">
        <w:rPr>
          <w:rFonts w:ascii="Times New Roman" w:hAnsi="Times New Roman" w:cs="Times New Roman"/>
          <w:sz w:val="28"/>
          <w:szCs w:val="28"/>
        </w:rPr>
        <w:tab/>
        <w:t>уведомление о результатах рассмотрения документов, необходимых для предоставления государственной (муниципальной) услуги, содержащее сведения о принятии положительного решения о предоставлении государственной (муниципальной) услуги и возможности получить результат предоставления государственной (муниципальной) услуги либо мотивированный отказ в предоставлении государственной (муниципальной) услуги.</w:t>
      </w:r>
    </w:p>
    <w:p w:rsidR="0034646F" w:rsidRPr="0034646F" w:rsidRDefault="0034646F" w:rsidP="0087219A">
      <w:pPr>
        <w:numPr>
          <w:ilvl w:val="1"/>
          <w:numId w:val="7"/>
        </w:numPr>
        <w:spacing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46F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услуги.</w:t>
      </w:r>
    </w:p>
    <w:p w:rsidR="0034646F" w:rsidRPr="0034646F" w:rsidRDefault="0034646F" w:rsidP="0087219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646F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государственной (муниципальной)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</w:t>
      </w:r>
      <w:r w:rsidRPr="0034646F">
        <w:rPr>
          <w:rFonts w:ascii="Times New Roman" w:hAnsi="Times New Roman" w:cs="Times New Roman"/>
          <w:sz w:val="28"/>
          <w:szCs w:val="28"/>
        </w:rPr>
        <w:lastRenderedPageBreak/>
        <w:t>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</w:t>
      </w:r>
      <w:proofErr w:type="gramEnd"/>
      <w:r w:rsidRPr="003464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646F">
        <w:rPr>
          <w:rFonts w:ascii="Times New Roman" w:hAnsi="Times New Roman" w:cs="Times New Roman"/>
          <w:sz w:val="28"/>
          <w:szCs w:val="28"/>
        </w:rPr>
        <w:t>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</w:t>
      </w:r>
      <w:r w:rsidRPr="0034646F">
        <w:rPr>
          <w:rFonts w:ascii="Times New Roman" w:hAnsi="Times New Roman" w:cs="Times New Roman"/>
          <w:sz w:val="28"/>
          <w:szCs w:val="28"/>
        </w:rPr>
        <w:t>услуг,</w:t>
      </w:r>
      <w:r w:rsidRPr="0034646F">
        <w:rPr>
          <w:rFonts w:ascii="Times New Roman" w:hAnsi="Times New Roman" w:cs="Times New Roman"/>
          <w:sz w:val="28"/>
          <w:szCs w:val="28"/>
        </w:rPr>
        <w:tab/>
        <w:t>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46F">
        <w:rPr>
          <w:rFonts w:ascii="Times New Roman" w:hAnsi="Times New Roman" w:cs="Times New Roman"/>
          <w:sz w:val="28"/>
          <w:szCs w:val="28"/>
        </w:rPr>
        <w:t>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</w:t>
      </w:r>
      <w:proofErr w:type="gramEnd"/>
      <w:r w:rsidRPr="0034646F">
        <w:rPr>
          <w:rFonts w:ascii="Times New Roman" w:hAnsi="Times New Roman" w:cs="Times New Roman"/>
          <w:sz w:val="28"/>
          <w:szCs w:val="28"/>
        </w:rPr>
        <w:t xml:space="preserve"> принятия решений о досрочном прекращении исполнения соответствующими руководителями своих должностных обязанностей».</w:t>
      </w:r>
    </w:p>
    <w:p w:rsidR="0034646F" w:rsidRDefault="0034646F" w:rsidP="0087219A">
      <w:pPr>
        <w:numPr>
          <w:ilvl w:val="1"/>
          <w:numId w:val="7"/>
        </w:numPr>
        <w:spacing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646F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</w:t>
      </w:r>
      <w:r w:rsidRPr="0034646F">
        <w:rPr>
          <w:rFonts w:ascii="Times New Roman" w:hAnsi="Times New Roman" w:cs="Times New Roman"/>
          <w:sz w:val="28"/>
          <w:szCs w:val="28"/>
        </w:rPr>
        <w:tab/>
        <w:t>«О федеральной государственной информационной системе,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46F">
        <w:rPr>
          <w:rFonts w:ascii="Times New Roman" w:hAnsi="Times New Roman" w:cs="Times New Roman"/>
          <w:sz w:val="28"/>
          <w:szCs w:val="28"/>
        </w:rPr>
        <w:t>обеспечивающей процесс досудебного, (внесудебного) обжалования решений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46F">
        <w:rPr>
          <w:rFonts w:ascii="Times New Roman" w:hAnsi="Times New Roman" w:cs="Times New Roman"/>
          <w:sz w:val="28"/>
          <w:szCs w:val="28"/>
        </w:rPr>
        <w:t>действий (бездействия), совершенных при предоставлении государственных и</w:t>
      </w:r>
      <w:proofErr w:type="gramEnd"/>
      <w:r w:rsidRPr="0034646F">
        <w:rPr>
          <w:rFonts w:ascii="Times New Roman" w:hAnsi="Times New Roman" w:cs="Times New Roman"/>
          <w:sz w:val="28"/>
          <w:szCs w:val="28"/>
        </w:rPr>
        <w:t xml:space="preserve"> муниципальных услуг»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Pr="0034646F">
        <w:rPr>
          <w:rFonts w:ascii="Times New Roman" w:hAnsi="Times New Roman" w:cs="Times New Roman"/>
          <w:sz w:val="28"/>
          <w:szCs w:val="28"/>
        </w:rPr>
        <w:t>.</w:t>
      </w:r>
    </w:p>
    <w:p w:rsidR="0034646F" w:rsidRPr="0034646F" w:rsidRDefault="0034646F" w:rsidP="0087219A">
      <w:pPr>
        <w:spacing w:after="0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646F" w:rsidRDefault="0034646F" w:rsidP="0087219A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646F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(муниципальной) услуги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646F">
        <w:rPr>
          <w:rFonts w:ascii="Times New Roman" w:hAnsi="Times New Roman" w:cs="Times New Roman"/>
          <w:b/>
          <w:bCs/>
          <w:sz w:val="28"/>
          <w:szCs w:val="28"/>
        </w:rPr>
        <w:t>документах</w:t>
      </w:r>
    </w:p>
    <w:p w:rsidR="0034646F" w:rsidRPr="0034646F" w:rsidRDefault="0034646F" w:rsidP="0087219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4646F" w:rsidRPr="0034646F" w:rsidRDefault="0034646F" w:rsidP="0087219A">
      <w:pPr>
        <w:numPr>
          <w:ilvl w:val="1"/>
          <w:numId w:val="7"/>
        </w:numPr>
        <w:spacing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46F">
        <w:rPr>
          <w:rFonts w:ascii="Times New Roman" w:hAnsi="Times New Roman" w:cs="Times New Roman"/>
          <w:sz w:val="28"/>
          <w:szCs w:val="28"/>
        </w:rPr>
        <w:t>В случае выявления опечаток и ошибок заявитель вправе обратиться в Уполномоченный орган с заявлением с приложением документов, указанных в пункте 2.9. настоящего Административного регламента.</w:t>
      </w:r>
    </w:p>
    <w:p w:rsidR="0034646F" w:rsidRPr="0034646F" w:rsidRDefault="0034646F" w:rsidP="0087219A">
      <w:pPr>
        <w:numPr>
          <w:ilvl w:val="1"/>
          <w:numId w:val="7"/>
        </w:numPr>
        <w:spacing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46F">
        <w:rPr>
          <w:rFonts w:ascii="Times New Roman" w:hAnsi="Times New Roman" w:cs="Times New Roman"/>
          <w:sz w:val="28"/>
          <w:szCs w:val="28"/>
        </w:rPr>
        <w:t>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34646F" w:rsidRPr="0034646F" w:rsidRDefault="0034646F" w:rsidP="0087219A">
      <w:pPr>
        <w:numPr>
          <w:ilvl w:val="1"/>
          <w:numId w:val="7"/>
        </w:numPr>
        <w:spacing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46F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государственной</w:t>
      </w:r>
      <w:r w:rsidRPr="0034646F">
        <w:rPr>
          <w:rFonts w:ascii="Times New Roman" w:hAnsi="Times New Roman" w:cs="Times New Roman"/>
          <w:sz w:val="28"/>
          <w:szCs w:val="28"/>
        </w:rPr>
        <w:tab/>
        <w:t>(муниципальной)</w:t>
      </w:r>
      <w:r w:rsidRPr="0034646F">
        <w:rPr>
          <w:rFonts w:ascii="Times New Roman" w:hAnsi="Times New Roman" w:cs="Times New Roman"/>
          <w:sz w:val="28"/>
          <w:szCs w:val="28"/>
        </w:rPr>
        <w:tab/>
        <w:t>услуги документах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46F">
        <w:rPr>
          <w:rFonts w:ascii="Times New Roman" w:hAnsi="Times New Roman" w:cs="Times New Roman"/>
          <w:sz w:val="28"/>
          <w:szCs w:val="28"/>
        </w:rPr>
        <w:t>осуществляется в следующем порядке:</w:t>
      </w:r>
    </w:p>
    <w:p w:rsidR="0034646F" w:rsidRDefault="0034646F" w:rsidP="0087219A">
      <w:pPr>
        <w:pStyle w:val="a4"/>
        <w:numPr>
          <w:ilvl w:val="2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46F">
        <w:rPr>
          <w:rFonts w:ascii="Times New Roman" w:hAnsi="Times New Roman" w:cs="Times New Roman"/>
          <w:sz w:val="28"/>
          <w:szCs w:val="28"/>
        </w:rPr>
        <w:lastRenderedPageBreak/>
        <w:t>Заявитель при обнаружении опечаток и ошибок в документах, выданных в результате предоставления государственной (муниципальной)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34646F" w:rsidRDefault="0034646F" w:rsidP="0087219A">
      <w:pPr>
        <w:pStyle w:val="a4"/>
        <w:numPr>
          <w:ilvl w:val="2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46F">
        <w:rPr>
          <w:rFonts w:ascii="Times New Roman" w:hAnsi="Times New Roman" w:cs="Times New Roman"/>
          <w:sz w:val="28"/>
          <w:szCs w:val="28"/>
        </w:rPr>
        <w:t>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государственной (муниципальной) услуги.</w:t>
      </w:r>
    </w:p>
    <w:p w:rsidR="0034646F" w:rsidRDefault="0034646F" w:rsidP="0087219A">
      <w:pPr>
        <w:pStyle w:val="a4"/>
        <w:numPr>
          <w:ilvl w:val="2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46F">
        <w:rPr>
          <w:rFonts w:ascii="Times New Roman" w:hAnsi="Times New Roman" w:cs="Times New Roman"/>
          <w:sz w:val="28"/>
          <w:szCs w:val="28"/>
        </w:rPr>
        <w:t>Уполномоченный орган обеспечивает устранение опечаток и ошибок в документах, являющихся результатом предоставления государственной (муниципальной) услуги.</w:t>
      </w:r>
    </w:p>
    <w:p w:rsidR="0034646F" w:rsidRDefault="0034646F" w:rsidP="0087219A">
      <w:pPr>
        <w:pStyle w:val="a4"/>
        <w:numPr>
          <w:ilvl w:val="2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46F">
        <w:rPr>
          <w:rFonts w:ascii="Times New Roman" w:hAnsi="Times New Roman" w:cs="Times New Roman"/>
          <w:sz w:val="28"/>
          <w:szCs w:val="28"/>
        </w:rPr>
        <w:t xml:space="preserve">Срок устранения опечаток и ошибок не должен превышать 3 (трех) рабочих дней </w:t>
      </w:r>
      <w:proofErr w:type="gramStart"/>
      <w:r w:rsidRPr="0034646F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34646F">
        <w:rPr>
          <w:rFonts w:ascii="Times New Roman" w:hAnsi="Times New Roman" w:cs="Times New Roman"/>
          <w:sz w:val="28"/>
          <w:szCs w:val="28"/>
        </w:rPr>
        <w:t xml:space="preserve"> заявления, указанного в подпункте 3.13.1 пункта 3.13 настоящего подраздела.</w:t>
      </w:r>
    </w:p>
    <w:p w:rsidR="0034646F" w:rsidRPr="0034646F" w:rsidRDefault="0034646F" w:rsidP="0087219A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4646F" w:rsidRPr="0034646F" w:rsidRDefault="0034646F" w:rsidP="0087219A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646F">
        <w:rPr>
          <w:rFonts w:ascii="Times New Roman" w:hAnsi="Times New Roman" w:cs="Times New Roman"/>
          <w:b/>
          <w:bCs/>
          <w:sz w:val="28"/>
          <w:szCs w:val="28"/>
        </w:rPr>
        <w:t xml:space="preserve">Формы </w:t>
      </w:r>
      <w:proofErr w:type="gramStart"/>
      <w:r w:rsidRPr="0034646F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34646F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</w:t>
      </w:r>
    </w:p>
    <w:p w:rsidR="0034646F" w:rsidRDefault="0034646F" w:rsidP="0087219A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646F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осуществления текущего </w:t>
      </w:r>
      <w:proofErr w:type="gramStart"/>
      <w:r w:rsidRPr="0034646F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34646F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46F">
        <w:rPr>
          <w:rFonts w:ascii="Times New Roman" w:hAnsi="Times New Roman" w:cs="Times New Roman"/>
          <w:b/>
          <w:bCs/>
          <w:sz w:val="28"/>
          <w:szCs w:val="28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(муниципальной) услуги, а также принятием ими решений</w:t>
      </w:r>
    </w:p>
    <w:p w:rsidR="0034646F" w:rsidRDefault="0034646F" w:rsidP="0087219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646F" w:rsidRPr="0034646F" w:rsidRDefault="0034646F" w:rsidP="00872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46F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3464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646F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34646F" w:rsidRPr="0034646F" w:rsidRDefault="0034646F" w:rsidP="00872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46F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34646F" w:rsidRPr="0034646F" w:rsidRDefault="0034646F" w:rsidP="00872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46F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 решений о предоставлении (об отказе в предоставлении) государственной (муниципальной) услуги;</w:t>
      </w:r>
    </w:p>
    <w:p w:rsidR="0034646F" w:rsidRPr="0034646F" w:rsidRDefault="0034646F" w:rsidP="00872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46F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34646F" w:rsidRPr="0034646F" w:rsidRDefault="0034646F" w:rsidP="00872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46F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4646F" w:rsidRDefault="0034646F" w:rsidP="0087219A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646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государственной (муниципальной) услуги, в том числе порядок и формы </w:t>
      </w:r>
      <w:proofErr w:type="gramStart"/>
      <w:r w:rsidRPr="0034646F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34646F">
        <w:rPr>
          <w:rFonts w:ascii="Times New Roman" w:hAnsi="Times New Roman" w:cs="Times New Roman"/>
          <w:b/>
          <w:bCs/>
          <w:sz w:val="28"/>
          <w:szCs w:val="28"/>
        </w:rPr>
        <w:t xml:space="preserve"> полнотой и качеством предоставления государственной (муниципальной) услуги</w:t>
      </w:r>
    </w:p>
    <w:p w:rsidR="0087219A" w:rsidRPr="0034646F" w:rsidRDefault="0087219A" w:rsidP="0087219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4646F" w:rsidRDefault="0034646F" w:rsidP="0087219A">
      <w:pPr>
        <w:pStyle w:val="a4"/>
        <w:numPr>
          <w:ilvl w:val="1"/>
          <w:numId w:val="10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64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646F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государственной (муниципальной) услуги включает в себя проведение плановых и внеплановых проверок.</w:t>
      </w:r>
    </w:p>
    <w:p w:rsidR="0034646F" w:rsidRDefault="0034646F" w:rsidP="0087219A">
      <w:pPr>
        <w:pStyle w:val="a4"/>
        <w:numPr>
          <w:ilvl w:val="1"/>
          <w:numId w:val="10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46F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государственной (муниципальной) услуги контролю подлежат:</w:t>
      </w:r>
    </w:p>
    <w:p w:rsidR="0034646F" w:rsidRDefault="0034646F" w:rsidP="0087219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46F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государственной (муниципальной) услуги; </w:t>
      </w:r>
    </w:p>
    <w:p w:rsidR="0034646F" w:rsidRDefault="0034646F" w:rsidP="0087219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46F">
        <w:rPr>
          <w:rFonts w:ascii="Times New Roman" w:hAnsi="Times New Roman" w:cs="Times New Roman"/>
          <w:sz w:val="28"/>
          <w:szCs w:val="28"/>
        </w:rPr>
        <w:t xml:space="preserve">соблюдение положений настоящего Административного регламента; </w:t>
      </w:r>
    </w:p>
    <w:p w:rsidR="0034646F" w:rsidRPr="0034646F" w:rsidRDefault="0034646F" w:rsidP="0087219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46F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государственной (муниципальной) услуги.</w:t>
      </w:r>
    </w:p>
    <w:p w:rsidR="0034646F" w:rsidRDefault="0034646F" w:rsidP="0087219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46F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</w:t>
      </w:r>
      <w:r>
        <w:rPr>
          <w:rFonts w:ascii="Times New Roman" w:hAnsi="Times New Roman" w:cs="Times New Roman"/>
          <w:sz w:val="28"/>
          <w:szCs w:val="28"/>
        </w:rPr>
        <w:t xml:space="preserve">ции, нормативных правовых актов Кировской области </w:t>
      </w:r>
      <w:r w:rsidRPr="0034646F">
        <w:rPr>
          <w:rFonts w:ascii="Times New Roman" w:hAnsi="Times New Roman" w:cs="Times New Roman"/>
          <w:sz w:val="28"/>
          <w:szCs w:val="28"/>
        </w:rPr>
        <w:t xml:space="preserve">и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 Афанасьевского муниципального округа Кировской области.</w:t>
      </w:r>
    </w:p>
    <w:p w:rsidR="0034646F" w:rsidRPr="0034646F" w:rsidRDefault="0034646F" w:rsidP="0087219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46F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государственной (муниципальной) услуги.</w:t>
      </w:r>
    </w:p>
    <w:p w:rsidR="0087219A" w:rsidRDefault="0087219A" w:rsidP="0087219A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646F" w:rsidRDefault="0034646F" w:rsidP="0087219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646F">
        <w:rPr>
          <w:rFonts w:ascii="Times New Roman" w:hAnsi="Times New Roman" w:cs="Times New Roman"/>
          <w:b/>
          <w:bCs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государственной (муниципальной) услуги</w:t>
      </w:r>
    </w:p>
    <w:p w:rsidR="0034646F" w:rsidRPr="0034646F" w:rsidRDefault="0034646F" w:rsidP="0087219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646F" w:rsidRPr="0034646F" w:rsidRDefault="0034646F" w:rsidP="0087219A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46F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Кировской области</w:t>
      </w:r>
      <w:r w:rsidRPr="0034646F">
        <w:rPr>
          <w:rFonts w:ascii="Times New Roman" w:hAnsi="Times New Roman" w:cs="Times New Roman"/>
          <w:sz w:val="28"/>
          <w:szCs w:val="28"/>
        </w:rPr>
        <w:t xml:space="preserve"> и нормативных правовых актов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Афанасьевского муниципального округа Кировской области</w:t>
      </w:r>
      <w:r w:rsidRPr="0034646F"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34646F" w:rsidRPr="0034646F" w:rsidRDefault="0034646F" w:rsidP="0087219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46F">
        <w:rPr>
          <w:rFonts w:ascii="Times New Roman" w:hAnsi="Times New Roman" w:cs="Times New Roman"/>
          <w:sz w:val="28"/>
          <w:szCs w:val="28"/>
        </w:rPr>
        <w:lastRenderedPageBreak/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государственной (муниципальной) услуги закрепляется в их должностных регламентах в соответствии с требованиями законодательства.</w:t>
      </w:r>
    </w:p>
    <w:p w:rsidR="00A74EF1" w:rsidRDefault="00A74EF1" w:rsidP="0087219A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646F" w:rsidRDefault="0034646F" w:rsidP="0087219A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646F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порядку и формам </w:t>
      </w:r>
      <w:proofErr w:type="gramStart"/>
      <w:r w:rsidRPr="0034646F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34646F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государственной (муниципальной) услуги, в том числе со стороны граждан, их объединений и организаций</w:t>
      </w:r>
    </w:p>
    <w:p w:rsidR="00A74EF1" w:rsidRPr="0034646F" w:rsidRDefault="00A74EF1" w:rsidP="0087219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646F" w:rsidRPr="00A74EF1" w:rsidRDefault="00A74EF1" w:rsidP="0087219A">
      <w:pPr>
        <w:pStyle w:val="a4"/>
        <w:numPr>
          <w:ilvl w:val="1"/>
          <w:numId w:val="12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4646F" w:rsidRPr="00A74EF1">
        <w:rPr>
          <w:rFonts w:ascii="Times New Roman" w:hAnsi="Times New Roman" w:cs="Times New Roman"/>
          <w:sz w:val="28"/>
          <w:szCs w:val="28"/>
        </w:rPr>
        <w:t xml:space="preserve">раждане, их объединения и организации имеют право осуществлять </w:t>
      </w:r>
      <w:proofErr w:type="gramStart"/>
      <w:r w:rsidR="0034646F" w:rsidRPr="00A74E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4646F" w:rsidRPr="00A74EF1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(муниципальной) услуги путем получения информации о ходе предоставления государственной (муниципальной) услуги, в том числе о сроках завершения административных процедур (действий).</w:t>
      </w:r>
    </w:p>
    <w:p w:rsidR="0034646F" w:rsidRPr="0034646F" w:rsidRDefault="0034646F" w:rsidP="0087219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46F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34646F" w:rsidRPr="0034646F" w:rsidRDefault="0034646F" w:rsidP="0087219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46F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государственной (муниципальной) услуги;</w:t>
      </w:r>
    </w:p>
    <w:p w:rsidR="0034646F" w:rsidRPr="0034646F" w:rsidRDefault="0034646F" w:rsidP="0087219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46F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34646F" w:rsidRPr="00A74EF1" w:rsidRDefault="0034646F" w:rsidP="0087219A">
      <w:pPr>
        <w:pStyle w:val="a4"/>
        <w:numPr>
          <w:ilvl w:val="1"/>
          <w:numId w:val="12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EF1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A74EF1" w:rsidRDefault="0034646F" w:rsidP="0087219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46F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</w:t>
      </w:r>
      <w:r w:rsidR="00A74EF1">
        <w:rPr>
          <w:rFonts w:ascii="Times New Roman" w:hAnsi="Times New Roman" w:cs="Times New Roman"/>
          <w:sz w:val="28"/>
          <w:szCs w:val="28"/>
        </w:rPr>
        <w:t>их эти замечания и предложения.</w:t>
      </w:r>
    </w:p>
    <w:p w:rsidR="0087219A" w:rsidRDefault="0087219A" w:rsidP="0087219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646F" w:rsidRPr="00A74EF1" w:rsidRDefault="0034646F" w:rsidP="0087219A">
      <w:pPr>
        <w:pStyle w:val="a4"/>
        <w:numPr>
          <w:ilvl w:val="0"/>
          <w:numId w:val="14"/>
        </w:numPr>
        <w:spacing w:after="0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74EF1">
        <w:rPr>
          <w:rFonts w:ascii="Times New Roman" w:hAnsi="Times New Roman" w:cs="Times New Roman"/>
          <w:b/>
          <w:bCs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государственную </w:t>
      </w:r>
      <w:r w:rsidR="00A74EF1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A74EF1">
        <w:rPr>
          <w:rFonts w:ascii="Times New Roman" w:hAnsi="Times New Roman" w:cs="Times New Roman"/>
          <w:b/>
          <w:bCs/>
          <w:sz w:val="28"/>
          <w:szCs w:val="28"/>
        </w:rPr>
        <w:t>муниципальную) услугу, а также их должностных лиц, государственных (муниципальных)</w:t>
      </w:r>
      <w:r w:rsidR="00A74E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4EF1">
        <w:rPr>
          <w:rFonts w:ascii="Times New Roman" w:hAnsi="Times New Roman" w:cs="Times New Roman"/>
          <w:b/>
          <w:bCs/>
          <w:sz w:val="28"/>
          <w:szCs w:val="28"/>
        </w:rPr>
        <w:t>служащих</w:t>
      </w:r>
      <w:proofErr w:type="gramEnd"/>
    </w:p>
    <w:p w:rsidR="00A74EF1" w:rsidRDefault="00A74EF1" w:rsidP="0087219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646F" w:rsidRPr="00A74EF1" w:rsidRDefault="0034646F" w:rsidP="0087219A">
      <w:pPr>
        <w:pStyle w:val="a4"/>
        <w:numPr>
          <w:ilvl w:val="1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4EF1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государственной (муниципальной) услуги в досудебном (внесудебном) порядке (далее - жалоба).</w:t>
      </w:r>
      <w:proofErr w:type="gramEnd"/>
    </w:p>
    <w:p w:rsidR="001F75F3" w:rsidRDefault="001F75F3" w:rsidP="0087219A">
      <w:pPr>
        <w:pStyle w:val="a4"/>
        <w:numPr>
          <w:ilvl w:val="1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5F3">
        <w:rPr>
          <w:rFonts w:ascii="Times New Roman" w:hAnsi="Times New Roman" w:cs="Times New Roman"/>
          <w:sz w:val="28"/>
          <w:szCs w:val="28"/>
        </w:rPr>
        <w:t>Выдача Федеральной антимонопольной службой обязательного для исполнения предписания Уполномоченному лицу об устранении нарушений.</w:t>
      </w:r>
    </w:p>
    <w:p w:rsidR="00486CA6" w:rsidRPr="001F75F3" w:rsidRDefault="00486CA6" w:rsidP="0087219A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F75F3" w:rsidRDefault="001F75F3" w:rsidP="0087219A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75F3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Органы местного самоуправления, организации и уполномоченные на рассмотрение жалобы лица, которым может быть направлена жалоба заявителя в д</w:t>
      </w:r>
      <w:r w:rsidR="00486CA6">
        <w:rPr>
          <w:rFonts w:ascii="Times New Roman" w:hAnsi="Times New Roman" w:cs="Times New Roman"/>
          <w:b/>
          <w:bCs/>
          <w:sz w:val="28"/>
          <w:szCs w:val="28"/>
        </w:rPr>
        <w:t>осудебном (внесудебном) порядке</w:t>
      </w:r>
    </w:p>
    <w:p w:rsidR="00486CA6" w:rsidRDefault="00486CA6" w:rsidP="0087219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5F3" w:rsidRPr="00486CA6" w:rsidRDefault="001F75F3" w:rsidP="0087219A">
      <w:pPr>
        <w:pStyle w:val="a4"/>
        <w:numPr>
          <w:ilvl w:val="1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CA6">
        <w:rPr>
          <w:rFonts w:ascii="Times New Roman" w:hAnsi="Times New Roman" w:cs="Times New Roman"/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1F75F3" w:rsidRPr="001F75F3" w:rsidRDefault="001F75F3" w:rsidP="0087219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5F3">
        <w:rPr>
          <w:rFonts w:ascii="Times New Roman" w:hAnsi="Times New Roman" w:cs="Times New Roman"/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1F75F3" w:rsidRPr="001F75F3" w:rsidRDefault="001F75F3" w:rsidP="0087219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5F3"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1F75F3" w:rsidRPr="001F75F3" w:rsidRDefault="001F75F3" w:rsidP="0087219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5F3">
        <w:rPr>
          <w:rFonts w:ascii="Times New Roman" w:hAnsi="Times New Roman" w:cs="Times New Roman"/>
          <w:sz w:val="28"/>
          <w:szCs w:val="28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1F75F3" w:rsidRPr="001F75F3" w:rsidRDefault="001F75F3" w:rsidP="0087219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5F3">
        <w:rPr>
          <w:rFonts w:ascii="Times New Roman" w:hAnsi="Times New Roman" w:cs="Times New Roman"/>
          <w:sz w:val="28"/>
          <w:szCs w:val="28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1F75F3" w:rsidRDefault="001F75F3" w:rsidP="0087219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5F3">
        <w:rPr>
          <w:rFonts w:ascii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486CA6" w:rsidRPr="001F75F3" w:rsidRDefault="00486CA6" w:rsidP="0087219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5F3" w:rsidRDefault="001F75F3" w:rsidP="0087219A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75F3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</w:t>
      </w:r>
      <w:r w:rsidR="00486C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75F3">
        <w:rPr>
          <w:rFonts w:ascii="Times New Roman" w:hAnsi="Times New Roman" w:cs="Times New Roman"/>
          <w:b/>
          <w:bCs/>
          <w:sz w:val="28"/>
          <w:szCs w:val="28"/>
        </w:rPr>
        <w:t>муниципальных услуг (функций)</w:t>
      </w:r>
    </w:p>
    <w:p w:rsidR="00486CA6" w:rsidRPr="001F75F3" w:rsidRDefault="00486CA6" w:rsidP="0087219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5F3" w:rsidRDefault="001F75F3" w:rsidP="0087219A">
      <w:pPr>
        <w:pStyle w:val="a4"/>
        <w:numPr>
          <w:ilvl w:val="1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CA6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486CA6" w:rsidRPr="00486CA6" w:rsidRDefault="00486CA6" w:rsidP="0087219A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F75F3" w:rsidRDefault="001F75F3" w:rsidP="0087219A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F75F3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государственной</w:t>
      </w:r>
      <w:r w:rsidR="00486C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75F3">
        <w:rPr>
          <w:rFonts w:ascii="Times New Roman" w:hAnsi="Times New Roman" w:cs="Times New Roman"/>
          <w:b/>
          <w:bCs/>
          <w:sz w:val="28"/>
          <w:szCs w:val="28"/>
        </w:rPr>
        <w:t>(муниципальной) услуги</w:t>
      </w:r>
      <w:proofErr w:type="gramEnd"/>
    </w:p>
    <w:p w:rsidR="00486CA6" w:rsidRPr="001F75F3" w:rsidRDefault="00486CA6" w:rsidP="0087219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0BA1" w:rsidRPr="00486CA6" w:rsidRDefault="001F75F3" w:rsidP="0087219A">
      <w:pPr>
        <w:pStyle w:val="a4"/>
        <w:numPr>
          <w:ilvl w:val="1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CA6">
        <w:rPr>
          <w:rFonts w:ascii="Times New Roman" w:hAnsi="Times New Roman" w:cs="Times New Roman"/>
          <w:sz w:val="28"/>
          <w:szCs w:val="28"/>
        </w:rPr>
        <w:lastRenderedPageBreak/>
        <w:t>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486CA6" w:rsidRPr="00486CA6" w:rsidRDefault="00486CA6" w:rsidP="00872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CA6">
        <w:rPr>
          <w:rFonts w:ascii="Times New Roman" w:hAnsi="Times New Roman" w:cs="Times New Roman"/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486CA6" w:rsidRDefault="00486CA6" w:rsidP="00872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CA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</w:t>
      </w:r>
      <w:r>
        <w:rPr>
          <w:rFonts w:ascii="Times New Roman" w:hAnsi="Times New Roman" w:cs="Times New Roman"/>
          <w:sz w:val="28"/>
          <w:szCs w:val="28"/>
        </w:rPr>
        <w:t xml:space="preserve">ерации от 20 ноября 2012 года № </w:t>
      </w:r>
      <w:r w:rsidRPr="00486CA6">
        <w:rPr>
          <w:rFonts w:ascii="Times New Roman" w:hAnsi="Times New Roman" w:cs="Times New Roman"/>
          <w:sz w:val="28"/>
          <w:szCs w:val="28"/>
        </w:rPr>
        <w:t>1198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CA6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CA6">
        <w:rPr>
          <w:rFonts w:ascii="Times New Roman" w:hAnsi="Times New Roman" w:cs="Times New Roman"/>
          <w:sz w:val="28"/>
          <w:szCs w:val="28"/>
        </w:rPr>
        <w:t>федеральной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Pr="00486CA6">
        <w:rPr>
          <w:rFonts w:ascii="Times New Roman" w:hAnsi="Times New Roman" w:cs="Times New Roman"/>
          <w:sz w:val="28"/>
          <w:szCs w:val="28"/>
        </w:rPr>
        <w:t>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CA6">
        <w:rPr>
          <w:rFonts w:ascii="Times New Roman" w:hAnsi="Times New Roman" w:cs="Times New Roman"/>
          <w:sz w:val="28"/>
          <w:szCs w:val="28"/>
        </w:rPr>
        <w:t>системе,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86CA6">
        <w:rPr>
          <w:rFonts w:ascii="Times New Roman" w:hAnsi="Times New Roman" w:cs="Times New Roman"/>
          <w:sz w:val="28"/>
          <w:szCs w:val="28"/>
        </w:rPr>
        <w:t>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87219A" w:rsidRPr="00486CA6" w:rsidRDefault="0087219A" w:rsidP="00872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6CA6" w:rsidRPr="00486CA6" w:rsidRDefault="00486CA6" w:rsidP="0087219A">
      <w:pPr>
        <w:pStyle w:val="a4"/>
        <w:numPr>
          <w:ilvl w:val="0"/>
          <w:numId w:val="14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CA6">
        <w:rPr>
          <w:rFonts w:ascii="Times New Roman" w:hAnsi="Times New Roman" w:cs="Times New Roman"/>
          <w:b/>
          <w:bCs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486CA6" w:rsidRDefault="00486CA6" w:rsidP="0087219A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CA6" w:rsidRDefault="00486CA6" w:rsidP="0087219A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CA6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 (действий) при предоставлении государственной (муниципальной) услуги, выполняемых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6CA6">
        <w:rPr>
          <w:rFonts w:ascii="Times New Roman" w:hAnsi="Times New Roman" w:cs="Times New Roman"/>
          <w:b/>
          <w:bCs/>
          <w:sz w:val="28"/>
          <w:szCs w:val="28"/>
        </w:rPr>
        <w:t>многофункциональными центрами</w:t>
      </w:r>
    </w:p>
    <w:p w:rsidR="0087219A" w:rsidRPr="00486CA6" w:rsidRDefault="0087219A" w:rsidP="0087219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6CA6" w:rsidRPr="00486CA6" w:rsidRDefault="00486CA6" w:rsidP="0087219A">
      <w:pPr>
        <w:pStyle w:val="a4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CA6">
        <w:rPr>
          <w:rFonts w:ascii="Times New Roman" w:hAnsi="Times New Roman" w:cs="Times New Roman"/>
          <w:sz w:val="28"/>
          <w:szCs w:val="28"/>
        </w:rPr>
        <w:t>Многофункциональный центр осуществляет:</w:t>
      </w:r>
    </w:p>
    <w:p w:rsidR="00486CA6" w:rsidRPr="00486CA6" w:rsidRDefault="00486CA6" w:rsidP="00872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CA6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государственной (муниципальной) услуги в многофункциональном центре, по иным вопросам, связанным с предоставлением государственной (муниципальной) услуги, а также консультирование заявителей о порядке предоставления государственной (муниципальной) услуги в многофункциональном центре;</w:t>
      </w:r>
    </w:p>
    <w:p w:rsidR="00486CA6" w:rsidRPr="00486CA6" w:rsidRDefault="00486CA6" w:rsidP="00872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CA6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государственной (муниципальной)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государственной (муниципальной) услуги, а также выдача документов, включая составление на бумажном носителе и </w:t>
      </w:r>
      <w:proofErr w:type="gramStart"/>
      <w:r w:rsidRPr="00486CA6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486CA6"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предоставляющих государственных (муниципальных) услуг;</w:t>
      </w:r>
    </w:p>
    <w:p w:rsidR="00486CA6" w:rsidRPr="00486CA6" w:rsidRDefault="00486CA6" w:rsidP="00872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CA6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486CA6" w:rsidRDefault="00486CA6" w:rsidP="00872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CA6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486CA6" w:rsidRPr="00486CA6" w:rsidRDefault="00486CA6" w:rsidP="00872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6CA6" w:rsidRDefault="00486CA6" w:rsidP="0087219A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CA6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Информирование заявителей</w:t>
      </w:r>
    </w:p>
    <w:p w:rsidR="00486CA6" w:rsidRPr="00486CA6" w:rsidRDefault="00486CA6" w:rsidP="00872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6CA6" w:rsidRPr="00486CA6" w:rsidRDefault="00486CA6" w:rsidP="0087219A">
      <w:pPr>
        <w:pStyle w:val="a4"/>
        <w:numPr>
          <w:ilvl w:val="1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CA6">
        <w:rPr>
          <w:rFonts w:ascii="Times New Roman" w:hAnsi="Times New Roman" w:cs="Times New Roman"/>
          <w:sz w:val="28"/>
          <w:szCs w:val="28"/>
        </w:rPr>
        <w:t>Информирование заявителя многофункциональными центрами осуществляется следующими способами:</w:t>
      </w:r>
    </w:p>
    <w:p w:rsidR="00486CA6" w:rsidRPr="00486CA6" w:rsidRDefault="00486CA6" w:rsidP="00872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CA6">
        <w:rPr>
          <w:rFonts w:ascii="Times New Roman" w:hAnsi="Times New Roman" w:cs="Times New Roman"/>
          <w:sz w:val="28"/>
          <w:szCs w:val="28"/>
        </w:rPr>
        <w:t>а)</w:t>
      </w:r>
      <w:r w:rsidRPr="00486CA6">
        <w:rPr>
          <w:rFonts w:ascii="Times New Roman" w:hAnsi="Times New Roman" w:cs="Times New Roman"/>
          <w:sz w:val="28"/>
          <w:szCs w:val="28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86CA6" w:rsidRPr="00486CA6" w:rsidRDefault="00486CA6" w:rsidP="00872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CA6">
        <w:rPr>
          <w:rFonts w:ascii="Times New Roman" w:hAnsi="Times New Roman" w:cs="Times New Roman"/>
          <w:sz w:val="28"/>
          <w:szCs w:val="28"/>
        </w:rPr>
        <w:t>б)</w:t>
      </w:r>
      <w:r w:rsidRPr="00486CA6">
        <w:rPr>
          <w:rFonts w:ascii="Times New Roman" w:hAnsi="Times New Roman" w:cs="Times New Roman"/>
          <w:sz w:val="28"/>
          <w:szCs w:val="28"/>
        </w:rPr>
        <w:tab/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86CA6" w:rsidRPr="00486CA6" w:rsidRDefault="00486CA6" w:rsidP="00872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CA6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86CA6" w:rsidRPr="00486CA6" w:rsidRDefault="00486CA6" w:rsidP="00872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CA6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486CA6" w:rsidRPr="00486CA6" w:rsidRDefault="00486CA6" w:rsidP="00872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CA6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86CA6" w:rsidRPr="00486CA6" w:rsidRDefault="00486CA6" w:rsidP="00872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CA6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 назначить другое время для консультаций.</w:t>
      </w:r>
    </w:p>
    <w:p w:rsidR="00486CA6" w:rsidRPr="00486CA6" w:rsidRDefault="00486CA6" w:rsidP="00872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CA6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486CA6" w:rsidRDefault="00486CA6" w:rsidP="0087219A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6CA6" w:rsidRDefault="00486CA6" w:rsidP="0087219A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CA6">
        <w:rPr>
          <w:rFonts w:ascii="Times New Roman" w:hAnsi="Times New Roman" w:cs="Times New Roman"/>
          <w:b/>
          <w:bCs/>
          <w:sz w:val="28"/>
          <w:szCs w:val="28"/>
        </w:rPr>
        <w:t>Выдача заявителю результата предоставления государственной (муниципальной) услуги</w:t>
      </w:r>
    </w:p>
    <w:p w:rsidR="00486CA6" w:rsidRPr="00486CA6" w:rsidRDefault="00486CA6" w:rsidP="00486C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CA6" w:rsidRPr="00486CA6" w:rsidRDefault="00486CA6" w:rsidP="0087219A">
      <w:pPr>
        <w:pStyle w:val="a4"/>
        <w:numPr>
          <w:ilvl w:val="1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CA6">
        <w:rPr>
          <w:rFonts w:ascii="Times New Roman" w:hAnsi="Times New Roman" w:cs="Times New Roman"/>
          <w:sz w:val="28"/>
          <w:szCs w:val="28"/>
        </w:rPr>
        <w:lastRenderedPageBreak/>
        <w:t>При наличии в заявлении о предоставлении государственной (муниципальной)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 взаимодействии между многофункциональными центрами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CA6">
        <w:rPr>
          <w:rFonts w:ascii="Times New Roman" w:hAnsi="Times New Roman" w:cs="Times New Roman"/>
          <w:sz w:val="28"/>
          <w:szCs w:val="28"/>
        </w:rPr>
        <w:t>предоставления государственных</w:t>
      </w:r>
      <w:proofErr w:type="gramEnd"/>
      <w:r w:rsidRPr="00486CA6">
        <w:rPr>
          <w:rFonts w:ascii="Times New Roman" w:hAnsi="Times New Roman" w:cs="Times New Roman"/>
          <w:sz w:val="28"/>
          <w:szCs w:val="28"/>
        </w:rPr>
        <w:t xml:space="preserve">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486CA6" w:rsidRPr="00486CA6" w:rsidRDefault="00486CA6" w:rsidP="00872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CA6"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486CA6" w:rsidRPr="00486CA6" w:rsidRDefault="00486CA6" w:rsidP="0087219A">
      <w:pPr>
        <w:pStyle w:val="a4"/>
        <w:numPr>
          <w:ilvl w:val="1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CA6">
        <w:rPr>
          <w:rFonts w:ascii="Times New Roman" w:hAnsi="Times New Roman" w:cs="Times New Roman"/>
          <w:sz w:val="28"/>
          <w:szCs w:val="28"/>
        </w:rPr>
        <w:t>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86CA6" w:rsidRPr="00486CA6" w:rsidRDefault="00486CA6" w:rsidP="00872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CA6">
        <w:rPr>
          <w:rFonts w:ascii="Times New Roman" w:hAnsi="Times New Roman" w:cs="Times New Roman"/>
          <w:sz w:val="28"/>
          <w:szCs w:val="28"/>
        </w:rPr>
        <w:t>Работник многофункционального центра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86CA6" w:rsidRPr="00486CA6" w:rsidRDefault="00486CA6" w:rsidP="00872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CA6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486CA6" w:rsidRPr="00486CA6" w:rsidRDefault="00486CA6" w:rsidP="00872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CA6"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ГИС; 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486CA6" w:rsidRPr="00486CA6" w:rsidRDefault="00486CA6" w:rsidP="00872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CA6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86CA6" w:rsidRPr="00486CA6" w:rsidRDefault="00486CA6" w:rsidP="00872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CA6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60BA1" w:rsidRPr="00460BA1" w:rsidRDefault="00486CA6" w:rsidP="00872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CA6">
        <w:rPr>
          <w:rFonts w:ascii="Times New Roman" w:hAnsi="Times New Roman" w:cs="Times New Roman"/>
          <w:sz w:val="28"/>
          <w:szCs w:val="28"/>
        </w:rPr>
        <w:lastRenderedPageBreak/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A13107" w:rsidRDefault="00A13107" w:rsidP="0087219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86CA6" w:rsidRPr="00486CA6" w:rsidRDefault="00486CA6" w:rsidP="00486CA6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86CA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86CA6" w:rsidRPr="00486CA6" w:rsidRDefault="00486CA6" w:rsidP="00486CA6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86CA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86CA6" w:rsidRPr="00486CA6" w:rsidRDefault="00486CA6" w:rsidP="00486CA6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86CA6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486CA6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486CA6" w:rsidRPr="00486CA6" w:rsidRDefault="00486CA6" w:rsidP="00486CA6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86CA6">
        <w:rPr>
          <w:rFonts w:ascii="Times New Roman" w:hAnsi="Times New Roman" w:cs="Times New Roman"/>
          <w:sz w:val="28"/>
          <w:szCs w:val="28"/>
        </w:rPr>
        <w:t>(муниципальной) услуги</w:t>
      </w:r>
    </w:p>
    <w:p w:rsidR="00486CA6" w:rsidRDefault="00486CA6" w:rsidP="00486CA6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CA6" w:rsidRDefault="00486CA6" w:rsidP="00486CA6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CA6">
        <w:rPr>
          <w:rFonts w:ascii="Times New Roman" w:hAnsi="Times New Roman" w:cs="Times New Roman"/>
          <w:b/>
          <w:sz w:val="28"/>
          <w:szCs w:val="28"/>
        </w:rPr>
        <w:t>Форма решения об утверждении схемы расположения земельного участка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6CA6" w:rsidRPr="00486CA6" w:rsidRDefault="00486CA6" w:rsidP="0087219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Афанасьевского муниципального округа Кировской области</w:t>
      </w:r>
    </w:p>
    <w:p w:rsidR="00486CA6" w:rsidRDefault="00486CA6" w:rsidP="00486C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6CA6" w:rsidRPr="00486CA6" w:rsidRDefault="00486CA6" w:rsidP="00486CA6">
      <w:pPr>
        <w:spacing w:after="0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CA6">
        <w:rPr>
          <w:rFonts w:ascii="Times New Roman" w:hAnsi="Times New Roman" w:cs="Times New Roman"/>
          <w:sz w:val="28"/>
          <w:szCs w:val="28"/>
        </w:rPr>
        <w:t>Кому:</w:t>
      </w:r>
    </w:p>
    <w:p w:rsidR="00486CA6" w:rsidRDefault="00486CA6" w:rsidP="00486CA6">
      <w:pPr>
        <w:spacing w:after="0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CA6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486CA6" w:rsidRPr="00486CA6" w:rsidRDefault="00486CA6" w:rsidP="00486CA6">
      <w:pPr>
        <w:spacing w:after="0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CA6"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:rsidR="00486CA6" w:rsidRPr="00486CA6" w:rsidRDefault="00486CA6" w:rsidP="00486CA6">
      <w:pPr>
        <w:spacing w:after="0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CA6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486CA6" w:rsidRPr="00486CA6" w:rsidRDefault="00486CA6" w:rsidP="00486CA6">
      <w:pPr>
        <w:spacing w:after="0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CA6">
        <w:rPr>
          <w:rFonts w:ascii="Times New Roman" w:hAnsi="Times New Roman" w:cs="Times New Roman"/>
          <w:sz w:val="28"/>
          <w:szCs w:val="28"/>
        </w:rPr>
        <w:t>/Представитель:</w:t>
      </w:r>
    </w:p>
    <w:p w:rsidR="00486CA6" w:rsidRPr="00486CA6" w:rsidRDefault="00486CA6" w:rsidP="00486CA6">
      <w:pPr>
        <w:spacing w:after="0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CA6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486CA6" w:rsidRPr="00486CA6" w:rsidRDefault="00486CA6" w:rsidP="00486CA6">
      <w:pPr>
        <w:spacing w:after="0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CA6">
        <w:rPr>
          <w:rFonts w:ascii="Times New Roman" w:hAnsi="Times New Roman" w:cs="Times New Roman"/>
          <w:sz w:val="28"/>
          <w:szCs w:val="28"/>
        </w:rPr>
        <w:t>Контактные данные представителя:</w:t>
      </w:r>
    </w:p>
    <w:p w:rsidR="00486CA6" w:rsidRPr="00486CA6" w:rsidRDefault="00486CA6" w:rsidP="00486CA6">
      <w:pPr>
        <w:spacing w:after="0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CA6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486CA6">
        <w:rPr>
          <w:rFonts w:ascii="Times New Roman" w:hAnsi="Times New Roman" w:cs="Times New Roman"/>
          <w:sz w:val="28"/>
          <w:szCs w:val="28"/>
        </w:rPr>
        <w:t>_</w:t>
      </w:r>
    </w:p>
    <w:p w:rsidR="00486CA6" w:rsidRDefault="00486CA6" w:rsidP="00486C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6CA6" w:rsidRPr="00486CA6" w:rsidRDefault="00486CA6" w:rsidP="0087219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CA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86CA6" w:rsidRPr="00486CA6" w:rsidRDefault="00486CA6" w:rsidP="0087219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6CA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  </w:t>
      </w:r>
      <w:r w:rsidRPr="00486CA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</w:t>
      </w:r>
    </w:p>
    <w:p w:rsidR="00486CA6" w:rsidRDefault="00486CA6" w:rsidP="0087219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6CA6" w:rsidRPr="00486CA6" w:rsidRDefault="00486CA6" w:rsidP="0087219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CA6">
        <w:rPr>
          <w:rFonts w:ascii="Times New Roman" w:hAnsi="Times New Roman" w:cs="Times New Roman"/>
          <w:b/>
          <w:sz w:val="28"/>
          <w:szCs w:val="28"/>
        </w:rPr>
        <w:t>Об утверждении схемы расположения земельного участка (земельных участков) на кадастровом плане территории</w:t>
      </w:r>
    </w:p>
    <w:p w:rsidR="00486CA6" w:rsidRDefault="00486CA6" w:rsidP="0087219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6CA6" w:rsidRDefault="00486CA6" w:rsidP="00486C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CA6"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proofErr w:type="gramStart"/>
      <w:r w:rsidRPr="00486CA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86CA6">
        <w:rPr>
          <w:rFonts w:ascii="Times New Roman" w:hAnsi="Times New Roman" w:cs="Times New Roman"/>
          <w:sz w:val="28"/>
          <w:szCs w:val="28"/>
        </w:rPr>
        <w:t xml:space="preserve"> ___________№ ___________ (</w:t>
      </w:r>
      <w:proofErr w:type="gramStart"/>
      <w:r w:rsidRPr="00486CA6">
        <w:rPr>
          <w:rFonts w:ascii="Times New Roman" w:hAnsi="Times New Roman" w:cs="Times New Roman"/>
          <w:sz w:val="28"/>
          <w:szCs w:val="28"/>
        </w:rPr>
        <w:t>Заявитель</w:t>
      </w:r>
      <w:proofErr w:type="gramEnd"/>
      <w:r w:rsidRPr="00486CA6">
        <w:rPr>
          <w:rFonts w:ascii="Times New Roman" w:hAnsi="Times New Roman" w:cs="Times New Roman"/>
          <w:sz w:val="28"/>
          <w:szCs w:val="28"/>
        </w:rPr>
        <w:t>: ___________)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CA6">
        <w:rPr>
          <w:rFonts w:ascii="Times New Roman" w:hAnsi="Times New Roman" w:cs="Times New Roman"/>
          <w:sz w:val="28"/>
          <w:szCs w:val="28"/>
        </w:rPr>
        <w:t>приложенные к нему документы для утверждения схемы расположения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CA6">
        <w:rPr>
          <w:rFonts w:ascii="Times New Roman" w:hAnsi="Times New Roman" w:cs="Times New Roman"/>
          <w:sz w:val="28"/>
          <w:szCs w:val="28"/>
        </w:rPr>
        <w:t>участка (земельных участков) на кадастровом плане территории, в соответствии со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CA6">
        <w:rPr>
          <w:rFonts w:ascii="Times New Roman" w:hAnsi="Times New Roman" w:cs="Times New Roman"/>
          <w:sz w:val="28"/>
          <w:szCs w:val="28"/>
        </w:rPr>
        <w:t>11.10 Земельного кодекса Российской Федерации, принято РЕШЕНИЕ:</w:t>
      </w:r>
    </w:p>
    <w:p w:rsidR="00486CA6" w:rsidRPr="00486CA6" w:rsidRDefault="00486CA6" w:rsidP="00486C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6CA6" w:rsidRPr="00486CA6" w:rsidRDefault="00486CA6" w:rsidP="00486C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CA6">
        <w:rPr>
          <w:rFonts w:ascii="Times New Roman" w:hAnsi="Times New Roman" w:cs="Times New Roman"/>
          <w:sz w:val="28"/>
          <w:szCs w:val="28"/>
        </w:rPr>
        <w:t>1. Утвердить схему расположения земельного участка (земельных участков)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CA6">
        <w:rPr>
          <w:rFonts w:ascii="Times New Roman" w:hAnsi="Times New Roman" w:cs="Times New Roman"/>
          <w:sz w:val="28"/>
          <w:szCs w:val="28"/>
        </w:rPr>
        <w:t>кадастровом плане территории, площадью ___________ в территориальной зоне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CA6">
        <w:rPr>
          <w:rFonts w:ascii="Times New Roman" w:hAnsi="Times New Roman" w:cs="Times New Roman"/>
          <w:sz w:val="28"/>
          <w:szCs w:val="28"/>
        </w:rPr>
        <w:t>___________/с видом разрешенного использования ___________из категории земель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CA6">
        <w:rPr>
          <w:rFonts w:ascii="Times New Roman" w:hAnsi="Times New Roman" w:cs="Times New Roman"/>
          <w:sz w:val="28"/>
          <w:szCs w:val="28"/>
        </w:rPr>
        <w:t>___________, расположенных по адресу ___________, образованных из земель /земельного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CA6">
        <w:rPr>
          <w:rFonts w:ascii="Times New Roman" w:hAnsi="Times New Roman" w:cs="Times New Roman"/>
          <w:sz w:val="28"/>
          <w:szCs w:val="28"/>
        </w:rPr>
        <w:t>участка с кадастровым номером (земельных участков с кадастровыми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CA6">
        <w:rPr>
          <w:rFonts w:ascii="Times New Roman" w:hAnsi="Times New Roman" w:cs="Times New Roman"/>
          <w:sz w:val="28"/>
          <w:szCs w:val="28"/>
        </w:rPr>
        <w:t>номерами)___________путем __________.</w:t>
      </w:r>
    </w:p>
    <w:p w:rsidR="00D4333D" w:rsidRDefault="00486CA6" w:rsidP="00486C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CA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86CA6">
        <w:rPr>
          <w:rFonts w:ascii="Times New Roman" w:hAnsi="Times New Roman" w:cs="Times New Roman"/>
          <w:sz w:val="28"/>
          <w:szCs w:val="28"/>
        </w:rPr>
        <w:t>Заявитель (указать ФИО, паспортные данные (для физического лица),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CA6">
        <w:rPr>
          <w:rFonts w:ascii="Times New Roman" w:hAnsi="Times New Roman" w:cs="Times New Roman"/>
          <w:sz w:val="28"/>
          <w:szCs w:val="28"/>
        </w:rPr>
        <w:t>наименование, ОГРН (для юридического лица)) имеет право на обращение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CA6">
        <w:rPr>
          <w:rFonts w:ascii="Times New Roman" w:hAnsi="Times New Roman" w:cs="Times New Roman"/>
          <w:sz w:val="28"/>
          <w:szCs w:val="28"/>
        </w:rPr>
        <w:t xml:space="preserve">доверенности с заявлением о государственном кадастровом учете образуемого </w:t>
      </w:r>
      <w:r w:rsidRPr="00486CA6">
        <w:rPr>
          <w:rFonts w:ascii="Times New Roman" w:hAnsi="Times New Roman" w:cs="Times New Roman"/>
          <w:sz w:val="28"/>
          <w:szCs w:val="28"/>
        </w:rPr>
        <w:lastRenderedPageBreak/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CA6">
        <w:rPr>
          <w:rFonts w:ascii="Times New Roman" w:hAnsi="Times New Roman" w:cs="Times New Roman"/>
          <w:sz w:val="28"/>
          <w:szCs w:val="28"/>
        </w:rPr>
        <w:t>участка и о государственной регистрации права собственности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CA6">
        <w:rPr>
          <w:rFonts w:ascii="Times New Roman" w:hAnsi="Times New Roman" w:cs="Times New Roman"/>
          <w:sz w:val="28"/>
          <w:szCs w:val="28"/>
        </w:rPr>
        <w:t>права собственности субъекта Российской Федерации (права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CA6">
        <w:rPr>
          <w:rFonts w:ascii="Times New Roman" w:hAnsi="Times New Roman" w:cs="Times New Roman"/>
          <w:sz w:val="28"/>
          <w:szCs w:val="28"/>
        </w:rPr>
        <w:t>собственности) на образуемый земельный участок (образуемые земельные участки),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CA6">
        <w:rPr>
          <w:rFonts w:ascii="Times New Roman" w:hAnsi="Times New Roman" w:cs="Times New Roman"/>
          <w:sz w:val="28"/>
          <w:szCs w:val="28"/>
        </w:rPr>
        <w:t>указанные в пункте 1 настоящего решения.</w:t>
      </w:r>
      <w:proofErr w:type="gramEnd"/>
    </w:p>
    <w:p w:rsidR="00486CA6" w:rsidRPr="00486CA6" w:rsidRDefault="00486CA6" w:rsidP="00486C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CA6">
        <w:rPr>
          <w:rFonts w:ascii="Times New Roman" w:hAnsi="Times New Roman" w:cs="Times New Roman"/>
          <w:sz w:val="28"/>
          <w:szCs w:val="28"/>
        </w:rPr>
        <w:t>3. Срок действия настоящего решения составляет два года.</w:t>
      </w:r>
    </w:p>
    <w:p w:rsidR="00486CA6" w:rsidRDefault="00486CA6" w:rsidP="00486C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6CA6" w:rsidRDefault="00486CA6" w:rsidP="00486C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6CA6" w:rsidRDefault="00486CA6" w:rsidP="00486CA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CA6">
        <w:rPr>
          <w:rFonts w:ascii="Times New Roman" w:hAnsi="Times New Roman" w:cs="Times New Roman"/>
          <w:sz w:val="28"/>
          <w:szCs w:val="28"/>
        </w:rPr>
        <w:t xml:space="preserve">Должность уполномоченного лица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86CA6">
        <w:rPr>
          <w:rFonts w:ascii="Times New Roman" w:hAnsi="Times New Roman" w:cs="Times New Roman"/>
          <w:sz w:val="28"/>
          <w:szCs w:val="28"/>
        </w:rPr>
        <w:t>Ф.И.О. уполномоченного лица</w:t>
      </w:r>
    </w:p>
    <w:p w:rsidR="00A22653" w:rsidRDefault="00A22653" w:rsidP="00486CA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right" w:tblpY="197"/>
        <w:tblW w:w="0" w:type="auto"/>
        <w:tblLook w:val="04A0" w:firstRow="1" w:lastRow="0" w:firstColumn="1" w:lastColumn="0" w:noHBand="0" w:noVBand="1"/>
      </w:tblPr>
      <w:tblGrid>
        <w:gridCol w:w="2376"/>
      </w:tblGrid>
      <w:tr w:rsidR="00A22653" w:rsidTr="00A22653">
        <w:tc>
          <w:tcPr>
            <w:tcW w:w="2376" w:type="dxa"/>
          </w:tcPr>
          <w:p w:rsidR="00A22653" w:rsidRDefault="00A22653" w:rsidP="00A226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</w:t>
            </w:r>
          </w:p>
          <w:p w:rsidR="00A22653" w:rsidRDefault="00A22653" w:rsidP="00A226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A22653" w:rsidRDefault="00A22653" w:rsidP="00486CA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A22653" w:rsidSect="00F6491F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14233A" w:rsidRPr="0014233A" w:rsidRDefault="0014233A" w:rsidP="0014233A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4233A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14233A" w:rsidRPr="0014233A" w:rsidRDefault="0014233A" w:rsidP="0014233A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4233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4233A" w:rsidRPr="0014233A" w:rsidRDefault="0014233A" w:rsidP="0014233A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4233A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14233A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14233A" w:rsidRDefault="0014233A" w:rsidP="0014233A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4233A">
        <w:rPr>
          <w:rFonts w:ascii="Times New Roman" w:hAnsi="Times New Roman" w:cs="Times New Roman"/>
          <w:sz w:val="28"/>
          <w:szCs w:val="28"/>
        </w:rPr>
        <w:t>(муниципальной) услуги</w:t>
      </w:r>
    </w:p>
    <w:p w:rsidR="0014233A" w:rsidRPr="0014233A" w:rsidRDefault="0014233A" w:rsidP="001423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233A" w:rsidRPr="0014233A" w:rsidRDefault="0014233A" w:rsidP="0014233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33A">
        <w:rPr>
          <w:rFonts w:ascii="Times New Roman" w:hAnsi="Times New Roman" w:cs="Times New Roman"/>
          <w:b/>
          <w:sz w:val="28"/>
          <w:szCs w:val="28"/>
        </w:rPr>
        <w:t>Форма решения об отказе в утверждении схемы расположения земельного участка на кадастровом плане территории</w:t>
      </w:r>
    </w:p>
    <w:p w:rsidR="0014233A" w:rsidRPr="0014233A" w:rsidRDefault="0014233A" w:rsidP="0014233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Афанасьевского муниципального округа Кировской области</w:t>
      </w:r>
    </w:p>
    <w:p w:rsidR="0014233A" w:rsidRDefault="0014233A" w:rsidP="001423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233A" w:rsidRPr="0014233A" w:rsidRDefault="0014233A" w:rsidP="0014233A">
      <w:pPr>
        <w:spacing w:after="0"/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33A">
        <w:rPr>
          <w:rFonts w:ascii="Times New Roman" w:hAnsi="Times New Roman" w:cs="Times New Roman"/>
          <w:sz w:val="28"/>
          <w:szCs w:val="28"/>
        </w:rPr>
        <w:t>Кому:</w:t>
      </w:r>
    </w:p>
    <w:p w:rsidR="0014233A" w:rsidRPr="0014233A" w:rsidRDefault="0014233A" w:rsidP="0014233A">
      <w:pPr>
        <w:spacing w:after="0"/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33A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14233A" w:rsidRPr="0014233A" w:rsidRDefault="0014233A" w:rsidP="0014233A">
      <w:pPr>
        <w:spacing w:after="0"/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33A"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:rsidR="0014233A" w:rsidRPr="0014233A" w:rsidRDefault="0014233A" w:rsidP="0014233A">
      <w:pPr>
        <w:spacing w:after="0"/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33A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14233A" w:rsidRPr="0014233A" w:rsidRDefault="0014233A" w:rsidP="0014233A">
      <w:pPr>
        <w:spacing w:after="0"/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33A">
        <w:rPr>
          <w:rFonts w:ascii="Times New Roman" w:hAnsi="Times New Roman" w:cs="Times New Roman"/>
          <w:sz w:val="28"/>
          <w:szCs w:val="28"/>
        </w:rPr>
        <w:t>/Представитель:</w:t>
      </w:r>
    </w:p>
    <w:p w:rsidR="0014233A" w:rsidRPr="0014233A" w:rsidRDefault="0014233A" w:rsidP="0014233A">
      <w:pPr>
        <w:spacing w:after="0"/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33A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14233A" w:rsidRPr="0014233A" w:rsidRDefault="0014233A" w:rsidP="0014233A">
      <w:pPr>
        <w:spacing w:after="0"/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33A">
        <w:rPr>
          <w:rFonts w:ascii="Times New Roman" w:hAnsi="Times New Roman" w:cs="Times New Roman"/>
          <w:sz w:val="28"/>
          <w:szCs w:val="28"/>
        </w:rPr>
        <w:t>Контактные данные представителя:</w:t>
      </w:r>
    </w:p>
    <w:p w:rsidR="0014233A" w:rsidRDefault="0014233A" w:rsidP="0014233A">
      <w:pPr>
        <w:spacing w:after="0"/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33A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14233A" w:rsidRPr="0014233A" w:rsidRDefault="0014233A" w:rsidP="0014233A">
      <w:pPr>
        <w:spacing w:after="0"/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233A" w:rsidRPr="0014233A" w:rsidRDefault="0014233A" w:rsidP="0014233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33A">
        <w:rPr>
          <w:rFonts w:ascii="Times New Roman" w:hAnsi="Times New Roman" w:cs="Times New Roman"/>
          <w:b/>
          <w:sz w:val="28"/>
          <w:szCs w:val="28"/>
        </w:rPr>
        <w:t>Решение об отказе</w:t>
      </w:r>
    </w:p>
    <w:p w:rsidR="0014233A" w:rsidRPr="0014233A" w:rsidRDefault="0014233A" w:rsidP="0014233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33A">
        <w:rPr>
          <w:rFonts w:ascii="Times New Roman" w:hAnsi="Times New Roman" w:cs="Times New Roman"/>
          <w:b/>
          <w:sz w:val="28"/>
          <w:szCs w:val="28"/>
        </w:rPr>
        <w:t>в утверждении схемы расположения земельного участка на кадастровом плане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233A">
        <w:rPr>
          <w:rFonts w:ascii="Times New Roman" w:hAnsi="Times New Roman" w:cs="Times New Roman"/>
          <w:b/>
          <w:sz w:val="28"/>
          <w:szCs w:val="28"/>
        </w:rPr>
        <w:t>территории</w:t>
      </w:r>
    </w:p>
    <w:p w:rsidR="0014233A" w:rsidRPr="0014233A" w:rsidRDefault="0014233A" w:rsidP="0014233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233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Pr="0014233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</w:t>
      </w:r>
    </w:p>
    <w:p w:rsidR="0014233A" w:rsidRDefault="0014233A" w:rsidP="001423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233A" w:rsidRPr="0014233A" w:rsidRDefault="0014233A" w:rsidP="001423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33A"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proofErr w:type="gramStart"/>
      <w:r w:rsidRPr="0014233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4233A">
        <w:rPr>
          <w:rFonts w:ascii="Times New Roman" w:hAnsi="Times New Roman" w:cs="Times New Roman"/>
          <w:sz w:val="28"/>
          <w:szCs w:val="28"/>
        </w:rPr>
        <w:t xml:space="preserve"> ___________ № ___________ (Заявитель: ___________) и</w:t>
      </w:r>
    </w:p>
    <w:p w:rsidR="0014233A" w:rsidRPr="0014233A" w:rsidRDefault="0014233A" w:rsidP="001423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33A">
        <w:rPr>
          <w:rFonts w:ascii="Times New Roman" w:hAnsi="Times New Roman" w:cs="Times New Roman"/>
          <w:sz w:val="28"/>
          <w:szCs w:val="28"/>
        </w:rPr>
        <w:t>приложенные к нему документы, в соотве</w:t>
      </w:r>
      <w:r>
        <w:rPr>
          <w:rFonts w:ascii="Times New Roman" w:hAnsi="Times New Roman" w:cs="Times New Roman"/>
          <w:sz w:val="28"/>
          <w:szCs w:val="28"/>
        </w:rPr>
        <w:t>тствии со статьями 11.10, 39.11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Pr="0014233A">
        <w:rPr>
          <w:rFonts w:ascii="Times New Roman" w:hAnsi="Times New Roman" w:cs="Times New Roman"/>
          <w:sz w:val="28"/>
          <w:szCs w:val="28"/>
        </w:rPr>
        <w:t xml:space="preserve">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33A">
        <w:rPr>
          <w:rFonts w:ascii="Times New Roman" w:hAnsi="Times New Roman" w:cs="Times New Roman"/>
          <w:sz w:val="28"/>
          <w:szCs w:val="28"/>
        </w:rPr>
        <w:t>кодекса Российской Федерации, ___________, в утверждении схемы расположения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33A">
        <w:rPr>
          <w:rFonts w:ascii="Times New Roman" w:hAnsi="Times New Roman" w:cs="Times New Roman"/>
          <w:sz w:val="28"/>
          <w:szCs w:val="28"/>
        </w:rPr>
        <w:t>земельного участка на кадастровом плане территории отказано по основаниям:</w:t>
      </w:r>
    </w:p>
    <w:p w:rsidR="0014233A" w:rsidRPr="0014233A" w:rsidRDefault="0014233A" w:rsidP="001423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33A">
        <w:rPr>
          <w:rFonts w:ascii="Times New Roman" w:hAnsi="Times New Roman" w:cs="Times New Roman"/>
          <w:sz w:val="28"/>
          <w:szCs w:val="28"/>
        </w:rPr>
        <w:t>___________.</w:t>
      </w:r>
    </w:p>
    <w:p w:rsidR="0014233A" w:rsidRPr="0014233A" w:rsidRDefault="0014233A" w:rsidP="001423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33A">
        <w:rPr>
          <w:rFonts w:ascii="Times New Roman" w:hAnsi="Times New Roman" w:cs="Times New Roman"/>
          <w:sz w:val="28"/>
          <w:szCs w:val="28"/>
        </w:rPr>
        <w:t>Разъяснение причин отказа:</w:t>
      </w:r>
    </w:p>
    <w:p w:rsidR="0014233A" w:rsidRPr="0014233A" w:rsidRDefault="0014233A" w:rsidP="001423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33A">
        <w:rPr>
          <w:rFonts w:ascii="Times New Roman" w:hAnsi="Times New Roman" w:cs="Times New Roman"/>
          <w:sz w:val="28"/>
          <w:szCs w:val="28"/>
        </w:rPr>
        <w:t>___________.</w:t>
      </w:r>
    </w:p>
    <w:p w:rsidR="0014233A" w:rsidRPr="0014233A" w:rsidRDefault="0014233A" w:rsidP="001423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33A">
        <w:rPr>
          <w:rFonts w:ascii="Times New Roman" w:hAnsi="Times New Roman" w:cs="Times New Roman"/>
          <w:sz w:val="28"/>
          <w:szCs w:val="28"/>
        </w:rPr>
        <w:t>Дополнительно информируем:</w:t>
      </w:r>
    </w:p>
    <w:p w:rsidR="0014233A" w:rsidRPr="0014233A" w:rsidRDefault="0014233A" w:rsidP="001423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33A">
        <w:rPr>
          <w:rFonts w:ascii="Times New Roman" w:hAnsi="Times New Roman" w:cs="Times New Roman"/>
          <w:sz w:val="28"/>
          <w:szCs w:val="28"/>
        </w:rPr>
        <w:t>___________</w:t>
      </w:r>
    </w:p>
    <w:p w:rsidR="0014233A" w:rsidRDefault="0014233A" w:rsidP="001423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2653" w:rsidRDefault="0014233A" w:rsidP="001423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33A">
        <w:rPr>
          <w:rFonts w:ascii="Times New Roman" w:hAnsi="Times New Roman" w:cs="Times New Roman"/>
          <w:sz w:val="28"/>
          <w:szCs w:val="28"/>
        </w:rPr>
        <w:t xml:space="preserve">Должность уполномоченного лица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4233A">
        <w:rPr>
          <w:rFonts w:ascii="Times New Roman" w:hAnsi="Times New Roman" w:cs="Times New Roman"/>
          <w:sz w:val="28"/>
          <w:szCs w:val="28"/>
        </w:rPr>
        <w:t>Ф.И.О. уполномоченного лица</w:t>
      </w:r>
    </w:p>
    <w:tbl>
      <w:tblPr>
        <w:tblStyle w:val="a8"/>
        <w:tblW w:w="2127" w:type="dxa"/>
        <w:tblInd w:w="7054" w:type="dxa"/>
        <w:tblLook w:val="04A0" w:firstRow="1" w:lastRow="0" w:firstColumn="1" w:lastColumn="0" w:noHBand="0" w:noVBand="1"/>
      </w:tblPr>
      <w:tblGrid>
        <w:gridCol w:w="2127"/>
      </w:tblGrid>
      <w:tr w:rsidR="0014233A" w:rsidTr="0014233A">
        <w:tc>
          <w:tcPr>
            <w:tcW w:w="2127" w:type="dxa"/>
          </w:tcPr>
          <w:p w:rsidR="0014233A" w:rsidRDefault="0014233A" w:rsidP="0014233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</w:t>
            </w:r>
          </w:p>
          <w:p w:rsidR="0014233A" w:rsidRDefault="0014233A" w:rsidP="0014233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14233A" w:rsidRPr="0014233A" w:rsidRDefault="0014233A" w:rsidP="0014233A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4233A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14233A" w:rsidRPr="0014233A" w:rsidRDefault="0014233A" w:rsidP="0014233A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4233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4233A" w:rsidRPr="0014233A" w:rsidRDefault="0014233A" w:rsidP="0014233A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4233A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14233A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14233A" w:rsidRPr="0014233A" w:rsidRDefault="0014233A" w:rsidP="0014233A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4233A">
        <w:rPr>
          <w:rFonts w:ascii="Times New Roman" w:hAnsi="Times New Roman" w:cs="Times New Roman"/>
          <w:sz w:val="28"/>
          <w:szCs w:val="28"/>
        </w:rPr>
        <w:t>(муниципальной) услуги</w:t>
      </w:r>
    </w:p>
    <w:p w:rsidR="0014233A" w:rsidRDefault="0014233A" w:rsidP="001423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233A" w:rsidRPr="0014233A" w:rsidRDefault="0014233A" w:rsidP="0014233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33A">
        <w:rPr>
          <w:rFonts w:ascii="Times New Roman" w:hAnsi="Times New Roman" w:cs="Times New Roman"/>
          <w:b/>
          <w:sz w:val="28"/>
          <w:szCs w:val="28"/>
        </w:rPr>
        <w:t>Форма решения о проведен</w:t>
      </w:r>
      <w:proofErr w:type="gramStart"/>
      <w:r w:rsidRPr="0014233A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Pr="0014233A">
        <w:rPr>
          <w:rFonts w:ascii="Times New Roman" w:hAnsi="Times New Roman" w:cs="Times New Roman"/>
          <w:b/>
          <w:sz w:val="28"/>
          <w:szCs w:val="28"/>
        </w:rPr>
        <w:t>кциона</w:t>
      </w:r>
    </w:p>
    <w:p w:rsidR="0014233A" w:rsidRPr="0014233A" w:rsidRDefault="0014233A" w:rsidP="0014233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33A" w:rsidRPr="0014233A" w:rsidRDefault="0014233A" w:rsidP="0014233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33A">
        <w:rPr>
          <w:rFonts w:ascii="Times New Roman" w:hAnsi="Times New Roman" w:cs="Times New Roman"/>
          <w:b/>
          <w:sz w:val="28"/>
          <w:szCs w:val="28"/>
        </w:rPr>
        <w:t>Решение о проведен</w:t>
      </w:r>
      <w:proofErr w:type="gramStart"/>
      <w:r w:rsidRPr="0014233A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Pr="0014233A">
        <w:rPr>
          <w:rFonts w:ascii="Times New Roman" w:hAnsi="Times New Roman" w:cs="Times New Roman"/>
          <w:b/>
          <w:sz w:val="28"/>
          <w:szCs w:val="28"/>
        </w:rPr>
        <w:t>кциона</w:t>
      </w:r>
    </w:p>
    <w:p w:rsidR="0014233A" w:rsidRDefault="0014233A" w:rsidP="001423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233A" w:rsidRPr="0014233A" w:rsidRDefault="0014233A" w:rsidP="0014233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233A">
        <w:rPr>
          <w:rFonts w:ascii="Times New Roman" w:hAnsi="Times New Roman" w:cs="Times New Roman"/>
          <w:sz w:val="28"/>
          <w:szCs w:val="28"/>
        </w:rPr>
        <w:t>от ____________ №____________</w:t>
      </w:r>
    </w:p>
    <w:p w:rsidR="0014233A" w:rsidRDefault="0014233A" w:rsidP="001423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233A" w:rsidRPr="0014233A" w:rsidRDefault="0014233A" w:rsidP="0014233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33A">
        <w:rPr>
          <w:rFonts w:ascii="Times New Roman" w:hAnsi="Times New Roman" w:cs="Times New Roman"/>
          <w:sz w:val="28"/>
          <w:szCs w:val="28"/>
        </w:rPr>
        <w:t xml:space="preserve">На Ваше обращение </w:t>
      </w:r>
      <w:proofErr w:type="gramStart"/>
      <w:r w:rsidRPr="0014233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4233A">
        <w:rPr>
          <w:rFonts w:ascii="Times New Roman" w:hAnsi="Times New Roman" w:cs="Times New Roman"/>
          <w:sz w:val="28"/>
          <w:szCs w:val="28"/>
        </w:rPr>
        <w:t xml:space="preserve"> ___________ № __________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33A">
        <w:rPr>
          <w:rFonts w:ascii="Times New Roman" w:hAnsi="Times New Roman" w:cs="Times New Roman"/>
          <w:sz w:val="28"/>
          <w:szCs w:val="28"/>
        </w:rPr>
        <w:t>_______________ сообщает. Испрашиваемый Вами земельный участок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33A">
        <w:rPr>
          <w:rFonts w:ascii="Times New Roman" w:hAnsi="Times New Roman" w:cs="Times New Roman"/>
          <w:sz w:val="28"/>
          <w:szCs w:val="28"/>
        </w:rPr>
        <w:t xml:space="preserve">кадастровым номером __________, площадью ______ </w:t>
      </w:r>
      <w:proofErr w:type="spellStart"/>
      <w:r w:rsidRPr="0014233A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14233A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14233A">
        <w:rPr>
          <w:rFonts w:ascii="Times New Roman" w:hAnsi="Times New Roman" w:cs="Times New Roman"/>
          <w:sz w:val="28"/>
          <w:szCs w:val="28"/>
        </w:rPr>
        <w:t>, расположенный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33A">
        <w:rPr>
          <w:rFonts w:ascii="Times New Roman" w:hAnsi="Times New Roman" w:cs="Times New Roman"/>
          <w:sz w:val="28"/>
          <w:szCs w:val="28"/>
        </w:rPr>
        <w:t>адресу: ____________, категория земель __________________, вид разрешенного</w:t>
      </w:r>
    </w:p>
    <w:p w:rsidR="0014233A" w:rsidRPr="0014233A" w:rsidRDefault="0014233A" w:rsidP="001423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33A">
        <w:rPr>
          <w:rFonts w:ascii="Times New Roman" w:hAnsi="Times New Roman" w:cs="Times New Roman"/>
          <w:sz w:val="28"/>
          <w:szCs w:val="28"/>
        </w:rPr>
        <w:t xml:space="preserve">использования __________________, будет реализован на торгах, проводимых </w:t>
      </w:r>
      <w:proofErr w:type="gramStart"/>
      <w:r w:rsidRPr="0014233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4233A" w:rsidRPr="0014233A" w:rsidRDefault="0014233A" w:rsidP="001423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33A">
        <w:rPr>
          <w:rFonts w:ascii="Times New Roman" w:hAnsi="Times New Roman" w:cs="Times New Roman"/>
          <w:sz w:val="28"/>
          <w:szCs w:val="28"/>
        </w:rPr>
        <w:t>форме аукциона по продаже (права аренды/права собственности). Дата окончания</w:t>
      </w:r>
    </w:p>
    <w:p w:rsidR="0014233A" w:rsidRPr="0014233A" w:rsidRDefault="0014233A" w:rsidP="001423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33A">
        <w:rPr>
          <w:rFonts w:ascii="Times New Roman" w:hAnsi="Times New Roman" w:cs="Times New Roman"/>
          <w:sz w:val="28"/>
          <w:szCs w:val="28"/>
        </w:rPr>
        <w:t>приема заявок _______________, _______________, дата аукциона ____________.</w:t>
      </w:r>
    </w:p>
    <w:p w:rsidR="0014233A" w:rsidRPr="0014233A" w:rsidRDefault="0014233A" w:rsidP="001423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33A">
        <w:rPr>
          <w:rFonts w:ascii="Times New Roman" w:hAnsi="Times New Roman" w:cs="Times New Roman"/>
          <w:sz w:val="28"/>
          <w:szCs w:val="28"/>
        </w:rPr>
        <w:t>Для участия в аукционе Вам необходимо подать соответствующую заявку. Место</w:t>
      </w:r>
    </w:p>
    <w:p w:rsidR="0014233A" w:rsidRPr="0014233A" w:rsidRDefault="0014233A" w:rsidP="001423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33A">
        <w:rPr>
          <w:rFonts w:ascii="Times New Roman" w:hAnsi="Times New Roman" w:cs="Times New Roman"/>
          <w:sz w:val="28"/>
          <w:szCs w:val="28"/>
        </w:rPr>
        <w:t>приема/подачи заявок _________________.</w:t>
      </w:r>
    </w:p>
    <w:p w:rsidR="0014233A" w:rsidRDefault="0014233A" w:rsidP="0087219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33A">
        <w:rPr>
          <w:rFonts w:ascii="Times New Roman" w:hAnsi="Times New Roman" w:cs="Times New Roman"/>
          <w:sz w:val="28"/>
          <w:szCs w:val="28"/>
        </w:rPr>
        <w:t>Организатор торгов ______________, начальная цена __________________, шаг</w:t>
      </w:r>
      <w:r w:rsidR="0087219A">
        <w:rPr>
          <w:rFonts w:ascii="Times New Roman" w:hAnsi="Times New Roman" w:cs="Times New Roman"/>
          <w:sz w:val="28"/>
          <w:szCs w:val="28"/>
        </w:rPr>
        <w:t xml:space="preserve"> </w:t>
      </w:r>
      <w:r w:rsidRPr="0014233A">
        <w:rPr>
          <w:rFonts w:ascii="Times New Roman" w:hAnsi="Times New Roman" w:cs="Times New Roman"/>
          <w:sz w:val="28"/>
          <w:szCs w:val="28"/>
        </w:rPr>
        <w:t>аукциона ________________, размер задатка _________________, порядок внесения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33A">
        <w:rPr>
          <w:rFonts w:ascii="Times New Roman" w:hAnsi="Times New Roman" w:cs="Times New Roman"/>
          <w:sz w:val="28"/>
          <w:szCs w:val="28"/>
        </w:rPr>
        <w:t>и возврата задатка _____________, дополнительная информация _______________.</w:t>
      </w:r>
    </w:p>
    <w:p w:rsidR="0014233A" w:rsidRDefault="0014233A" w:rsidP="001423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6487" w:type="dxa"/>
        <w:tblLook w:val="04A0" w:firstRow="1" w:lastRow="0" w:firstColumn="1" w:lastColumn="0" w:noHBand="0" w:noVBand="1"/>
      </w:tblPr>
      <w:tblGrid>
        <w:gridCol w:w="3651"/>
      </w:tblGrid>
      <w:tr w:rsidR="0014233A" w:rsidTr="0014233A">
        <w:tc>
          <w:tcPr>
            <w:tcW w:w="3651" w:type="dxa"/>
          </w:tcPr>
          <w:p w:rsidR="0014233A" w:rsidRDefault="0014233A" w:rsidP="0014233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</w:t>
            </w:r>
          </w:p>
          <w:p w:rsidR="0014233A" w:rsidRDefault="0014233A" w:rsidP="0014233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сертификате</w:t>
            </w:r>
            <w:proofErr w:type="gramEnd"/>
          </w:p>
          <w:p w:rsidR="0014233A" w:rsidRDefault="0014233A" w:rsidP="0014233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электронной подписи</w:t>
            </w:r>
          </w:p>
        </w:tc>
      </w:tr>
    </w:tbl>
    <w:p w:rsidR="0014233A" w:rsidRDefault="0014233A" w:rsidP="001423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233A" w:rsidRDefault="001423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4233A" w:rsidRPr="0014233A" w:rsidRDefault="0014233A" w:rsidP="0014233A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4233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14233A" w:rsidRPr="0014233A" w:rsidRDefault="0014233A" w:rsidP="0014233A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4233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4233A" w:rsidRPr="0014233A" w:rsidRDefault="0014233A" w:rsidP="0014233A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4233A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14233A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14233A" w:rsidRPr="0014233A" w:rsidRDefault="0014233A" w:rsidP="0014233A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4233A">
        <w:rPr>
          <w:rFonts w:ascii="Times New Roman" w:hAnsi="Times New Roman" w:cs="Times New Roman"/>
          <w:sz w:val="28"/>
          <w:szCs w:val="28"/>
        </w:rPr>
        <w:t>(муниципальной) услуги</w:t>
      </w:r>
    </w:p>
    <w:p w:rsidR="0014233A" w:rsidRPr="0014233A" w:rsidRDefault="0014233A" w:rsidP="00142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233A" w:rsidRPr="0014233A" w:rsidRDefault="0014233A" w:rsidP="0014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233A">
        <w:rPr>
          <w:rFonts w:ascii="Times New Roman" w:hAnsi="Times New Roman" w:cs="Times New Roman"/>
          <w:b/>
          <w:bCs/>
          <w:sz w:val="28"/>
          <w:szCs w:val="28"/>
        </w:rPr>
        <w:t>Форма решения об отказе в предоставлении услуги</w:t>
      </w:r>
    </w:p>
    <w:p w:rsidR="0014233A" w:rsidRPr="0014233A" w:rsidRDefault="0014233A" w:rsidP="0014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33A">
        <w:rPr>
          <w:rFonts w:ascii="Times New Roman" w:hAnsi="Times New Roman" w:cs="Times New Roman"/>
          <w:b/>
          <w:sz w:val="28"/>
          <w:szCs w:val="28"/>
        </w:rPr>
        <w:t>Администрация Афанасьевского муниципального округа Кировской области</w:t>
      </w:r>
    </w:p>
    <w:p w:rsidR="0014233A" w:rsidRPr="0014233A" w:rsidRDefault="0014233A" w:rsidP="00142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14233A" w:rsidRPr="0014233A" w:rsidRDefault="0014233A" w:rsidP="001423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33A">
        <w:rPr>
          <w:rFonts w:ascii="Times New Roman" w:hAnsi="Times New Roman" w:cs="Times New Roman"/>
          <w:sz w:val="28"/>
          <w:szCs w:val="28"/>
        </w:rPr>
        <w:t>Кому: _________________</w:t>
      </w:r>
    </w:p>
    <w:p w:rsidR="0014233A" w:rsidRPr="0014233A" w:rsidRDefault="0014233A" w:rsidP="001423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233A">
        <w:rPr>
          <w:rFonts w:ascii="Times New Roman" w:hAnsi="Times New Roman" w:cs="Times New Roman"/>
          <w:sz w:val="28"/>
          <w:szCs w:val="28"/>
        </w:rPr>
        <w:t>Контактные данные: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33A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14233A" w:rsidRPr="0014233A" w:rsidRDefault="0014233A" w:rsidP="001423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233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4233A" w:rsidRPr="0014233A" w:rsidRDefault="0014233A" w:rsidP="0014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33A" w:rsidRPr="0014233A" w:rsidRDefault="0014233A" w:rsidP="0014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33A">
        <w:rPr>
          <w:rFonts w:ascii="Times New Roman" w:hAnsi="Times New Roman" w:cs="Times New Roman"/>
          <w:sz w:val="28"/>
          <w:szCs w:val="28"/>
        </w:rPr>
        <w:t>РЕШЕНИЕ</w:t>
      </w:r>
    </w:p>
    <w:p w:rsidR="0014233A" w:rsidRPr="0014233A" w:rsidRDefault="0014233A" w:rsidP="0014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33A">
        <w:rPr>
          <w:rFonts w:ascii="Times New Roman" w:hAnsi="Times New Roman" w:cs="Times New Roman"/>
          <w:sz w:val="28"/>
          <w:szCs w:val="28"/>
        </w:rPr>
        <w:t>Об отказе в предоставлении услуги</w:t>
      </w:r>
    </w:p>
    <w:p w:rsidR="0014233A" w:rsidRPr="0014233A" w:rsidRDefault="0014233A" w:rsidP="0014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33A">
        <w:rPr>
          <w:rFonts w:ascii="Times New Roman" w:hAnsi="Times New Roman" w:cs="Times New Roman"/>
          <w:sz w:val="28"/>
          <w:szCs w:val="28"/>
        </w:rPr>
        <w:t>№ __________ от ____________</w:t>
      </w:r>
    </w:p>
    <w:p w:rsidR="0014233A" w:rsidRPr="0014233A" w:rsidRDefault="0014233A" w:rsidP="00142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33A" w:rsidRPr="0014233A" w:rsidRDefault="0014233A" w:rsidP="001423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33A">
        <w:rPr>
          <w:rFonts w:ascii="Times New Roman" w:hAnsi="Times New Roman" w:cs="Times New Roman"/>
          <w:sz w:val="28"/>
          <w:szCs w:val="28"/>
        </w:rPr>
        <w:t>По результатам рассмотрения заявления и документов по услуге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33A">
        <w:rPr>
          <w:rFonts w:ascii="Times New Roman" w:hAnsi="Times New Roman" w:cs="Times New Roman"/>
          <w:sz w:val="28"/>
          <w:szCs w:val="28"/>
        </w:rPr>
        <w:t>«Предоставление земельных участков государственной или  муниципальной собственности, на торгах» от ___________ №  _____________и приложенных к нему документов принято решение об отказе в предоставлении услуги, по следующим основаниям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4233A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14233A" w:rsidRPr="0014233A" w:rsidRDefault="0014233A" w:rsidP="001423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33A">
        <w:rPr>
          <w:rFonts w:ascii="Times New Roman" w:hAnsi="Times New Roman" w:cs="Times New Roman"/>
          <w:sz w:val="28"/>
          <w:szCs w:val="28"/>
        </w:rPr>
        <w:t>Дополнительно информируем: ________________________________.</w:t>
      </w:r>
    </w:p>
    <w:p w:rsidR="0014233A" w:rsidRPr="0014233A" w:rsidRDefault="0014233A" w:rsidP="001423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33A">
        <w:rPr>
          <w:rFonts w:ascii="Times New Roman" w:hAnsi="Times New Roman" w:cs="Times New Roman"/>
          <w:sz w:val="28"/>
          <w:szCs w:val="28"/>
        </w:rPr>
        <w:t>Вы вправе повторно обратиться c заявлением о предоставлении услуги после устранения указанных нарушений.</w:t>
      </w:r>
    </w:p>
    <w:p w:rsidR="0014233A" w:rsidRPr="0014233A" w:rsidRDefault="0014233A" w:rsidP="001423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33A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</w:t>
      </w:r>
    </w:p>
    <w:p w:rsidR="0014233A" w:rsidRDefault="0014233A" w:rsidP="00142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33A">
        <w:rPr>
          <w:rFonts w:ascii="Times New Roman" w:hAnsi="Times New Roman" w:cs="Times New Roman"/>
          <w:sz w:val="28"/>
          <w:szCs w:val="28"/>
        </w:rPr>
        <w:t>направления жалобы в орган, уполномоченный на предоставление услуги, а также в судебном порядке.</w:t>
      </w:r>
    </w:p>
    <w:p w:rsidR="0014233A" w:rsidRDefault="0014233A" w:rsidP="00142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6487" w:type="dxa"/>
        <w:tblLook w:val="04A0" w:firstRow="1" w:lastRow="0" w:firstColumn="1" w:lastColumn="0" w:noHBand="0" w:noVBand="1"/>
      </w:tblPr>
      <w:tblGrid>
        <w:gridCol w:w="3651"/>
      </w:tblGrid>
      <w:tr w:rsidR="0014233A" w:rsidTr="0014233A">
        <w:tc>
          <w:tcPr>
            <w:tcW w:w="3651" w:type="dxa"/>
          </w:tcPr>
          <w:p w:rsidR="0014233A" w:rsidRDefault="0014233A" w:rsidP="00142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</w:t>
            </w:r>
          </w:p>
          <w:p w:rsidR="0014233A" w:rsidRDefault="0014233A" w:rsidP="00142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сертификате</w:t>
            </w:r>
            <w:proofErr w:type="gramEnd"/>
          </w:p>
          <w:p w:rsidR="0014233A" w:rsidRDefault="0014233A" w:rsidP="00142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электронной подписи</w:t>
            </w:r>
          </w:p>
        </w:tc>
      </w:tr>
    </w:tbl>
    <w:p w:rsidR="0014233A" w:rsidRDefault="0014233A" w:rsidP="00142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4233A" w:rsidSect="00F6491F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14233A" w:rsidRPr="0014233A" w:rsidRDefault="0014233A" w:rsidP="001423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233A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14233A" w:rsidRPr="0014233A" w:rsidRDefault="0014233A" w:rsidP="001423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233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4233A" w:rsidRPr="0014233A" w:rsidRDefault="0014233A" w:rsidP="001423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233A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14233A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14233A" w:rsidRPr="0014233A" w:rsidRDefault="0014233A" w:rsidP="001423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233A">
        <w:rPr>
          <w:rFonts w:ascii="Times New Roman" w:hAnsi="Times New Roman" w:cs="Times New Roman"/>
          <w:sz w:val="28"/>
          <w:szCs w:val="28"/>
        </w:rPr>
        <w:t>(муниципальной) услуги</w:t>
      </w:r>
    </w:p>
    <w:p w:rsidR="0014233A" w:rsidRDefault="0014233A" w:rsidP="00142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233A" w:rsidRPr="0014233A" w:rsidRDefault="0014233A" w:rsidP="0014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233A">
        <w:rPr>
          <w:rFonts w:ascii="Times New Roman" w:hAnsi="Times New Roman" w:cs="Times New Roman"/>
          <w:b/>
          <w:bCs/>
          <w:sz w:val="28"/>
          <w:szCs w:val="28"/>
        </w:rPr>
        <w:t xml:space="preserve">Форма заявления об утверждении схемы расположения земельного участка 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14233A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33A">
        <w:rPr>
          <w:rFonts w:ascii="Times New Roman" w:hAnsi="Times New Roman" w:cs="Times New Roman"/>
          <w:b/>
          <w:bCs/>
          <w:sz w:val="28"/>
          <w:szCs w:val="28"/>
        </w:rPr>
        <w:t>кадастровом плане территории</w:t>
      </w:r>
    </w:p>
    <w:p w:rsidR="0014233A" w:rsidRDefault="0014233A" w:rsidP="0014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233A" w:rsidRPr="0014233A" w:rsidRDefault="0014233A" w:rsidP="0014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233A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14233A" w:rsidRPr="0014233A" w:rsidRDefault="0014233A" w:rsidP="0014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233A">
        <w:rPr>
          <w:rFonts w:ascii="Times New Roman" w:hAnsi="Times New Roman" w:cs="Times New Roman"/>
          <w:b/>
          <w:bCs/>
          <w:sz w:val="28"/>
          <w:szCs w:val="28"/>
        </w:rPr>
        <w:t>об утверждении схемы расположения земельного участка на кадастровом плане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33A">
        <w:rPr>
          <w:rFonts w:ascii="Times New Roman" w:hAnsi="Times New Roman" w:cs="Times New Roman"/>
          <w:b/>
          <w:bCs/>
          <w:sz w:val="28"/>
          <w:szCs w:val="28"/>
        </w:rPr>
        <w:t>территории</w:t>
      </w:r>
    </w:p>
    <w:p w:rsidR="0014233A" w:rsidRDefault="0014233A" w:rsidP="00142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33A" w:rsidRPr="0014233A" w:rsidRDefault="0014233A" w:rsidP="001423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233A">
        <w:rPr>
          <w:rFonts w:ascii="Times New Roman" w:hAnsi="Times New Roman" w:cs="Times New Roman"/>
          <w:sz w:val="28"/>
          <w:szCs w:val="28"/>
        </w:rPr>
        <w:t>«__» __________ 20___ г.</w:t>
      </w:r>
    </w:p>
    <w:p w:rsidR="006B69AC" w:rsidRPr="006B69AC" w:rsidRDefault="006B69AC" w:rsidP="006B6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33A" w:rsidRPr="006B69AC" w:rsidRDefault="006B69AC" w:rsidP="006B6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9AC">
        <w:rPr>
          <w:rFonts w:ascii="Times New Roman" w:hAnsi="Times New Roman" w:cs="Times New Roman"/>
          <w:b/>
          <w:sz w:val="28"/>
          <w:szCs w:val="28"/>
        </w:rPr>
        <w:t>Администрация Афанасьевского муниципального округа Кировской области</w:t>
      </w:r>
    </w:p>
    <w:p w:rsidR="006B69AC" w:rsidRPr="0014233A" w:rsidRDefault="006B69AC" w:rsidP="00142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33A" w:rsidRPr="0014233A" w:rsidRDefault="0014233A" w:rsidP="006B6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33A">
        <w:rPr>
          <w:rFonts w:ascii="Times New Roman" w:hAnsi="Times New Roman" w:cs="Times New Roman"/>
          <w:sz w:val="28"/>
          <w:szCs w:val="28"/>
        </w:rPr>
        <w:t>В соответствии со статьей 11.10 Земельного кодекса Российской Федерации прошу</w:t>
      </w:r>
      <w:r w:rsidR="006B69AC">
        <w:rPr>
          <w:rFonts w:ascii="Times New Roman" w:hAnsi="Times New Roman" w:cs="Times New Roman"/>
          <w:sz w:val="28"/>
          <w:szCs w:val="28"/>
        </w:rPr>
        <w:t xml:space="preserve"> </w:t>
      </w:r>
      <w:r w:rsidRPr="0014233A">
        <w:rPr>
          <w:rFonts w:ascii="Times New Roman" w:hAnsi="Times New Roman" w:cs="Times New Roman"/>
          <w:sz w:val="28"/>
          <w:szCs w:val="28"/>
        </w:rPr>
        <w:t>утвердить схему расположения земельного участка на кадастровом плане территории.</w:t>
      </w:r>
    </w:p>
    <w:p w:rsidR="006B69AC" w:rsidRDefault="006B69AC" w:rsidP="006B6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233A" w:rsidRDefault="0014233A" w:rsidP="00245636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69AC">
        <w:rPr>
          <w:rFonts w:ascii="Times New Roman" w:hAnsi="Times New Roman" w:cs="Times New Roman"/>
          <w:b/>
          <w:bCs/>
          <w:sz w:val="28"/>
          <w:szCs w:val="28"/>
        </w:rPr>
        <w:t>Сведения о заявителе (в случае, если заявитель обращается через представителя)</w:t>
      </w:r>
    </w:p>
    <w:p w:rsidR="00245636" w:rsidRPr="006B69AC" w:rsidRDefault="00245636" w:rsidP="00245636">
      <w:pPr>
        <w:pStyle w:val="a4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76"/>
        <w:gridCol w:w="8417"/>
        <w:gridCol w:w="945"/>
      </w:tblGrid>
      <w:tr w:rsidR="006B69AC" w:rsidRPr="00245636" w:rsidTr="00245636">
        <w:tc>
          <w:tcPr>
            <w:tcW w:w="0" w:type="auto"/>
          </w:tcPr>
          <w:p w:rsidR="006B69AC" w:rsidRPr="00245636" w:rsidRDefault="006B69AC" w:rsidP="00245636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63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518" w:type="dxa"/>
          </w:tcPr>
          <w:p w:rsidR="006B69AC" w:rsidRPr="00245636" w:rsidRDefault="006B69AC" w:rsidP="00245636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636">
              <w:rPr>
                <w:rFonts w:ascii="Times New Roman" w:hAnsi="Times New Roman" w:cs="Times New Roman"/>
                <w:sz w:val="28"/>
                <w:szCs w:val="28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958" w:type="dxa"/>
          </w:tcPr>
          <w:p w:rsidR="006B69AC" w:rsidRPr="00245636" w:rsidRDefault="006B69AC" w:rsidP="00245636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9AC" w:rsidRPr="00245636" w:rsidTr="00245636">
        <w:tc>
          <w:tcPr>
            <w:tcW w:w="0" w:type="auto"/>
          </w:tcPr>
          <w:p w:rsidR="006B69AC" w:rsidRPr="00245636" w:rsidRDefault="006B69AC" w:rsidP="00245636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636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8518" w:type="dxa"/>
          </w:tcPr>
          <w:p w:rsidR="006B69AC" w:rsidRPr="00245636" w:rsidRDefault="006B69AC" w:rsidP="00245636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63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958" w:type="dxa"/>
          </w:tcPr>
          <w:p w:rsidR="006B69AC" w:rsidRPr="00245636" w:rsidRDefault="006B69AC" w:rsidP="00245636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9AC" w:rsidRPr="00245636" w:rsidTr="00245636">
        <w:tc>
          <w:tcPr>
            <w:tcW w:w="0" w:type="auto"/>
          </w:tcPr>
          <w:p w:rsidR="006B69AC" w:rsidRPr="00245636" w:rsidRDefault="006B69AC" w:rsidP="00245636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636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8518" w:type="dxa"/>
          </w:tcPr>
          <w:p w:rsidR="006B69AC" w:rsidRPr="00245636" w:rsidRDefault="006B69AC" w:rsidP="00245636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636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958" w:type="dxa"/>
          </w:tcPr>
          <w:p w:rsidR="006B69AC" w:rsidRPr="00245636" w:rsidRDefault="006B69AC" w:rsidP="00245636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9AC" w:rsidRPr="00245636" w:rsidTr="00245636">
        <w:tc>
          <w:tcPr>
            <w:tcW w:w="0" w:type="auto"/>
          </w:tcPr>
          <w:p w:rsidR="006B69AC" w:rsidRPr="00245636" w:rsidRDefault="006B69AC" w:rsidP="00245636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636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8518" w:type="dxa"/>
          </w:tcPr>
          <w:p w:rsidR="006B69AC" w:rsidRPr="00245636" w:rsidRDefault="006B69AC" w:rsidP="00245636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636">
              <w:rPr>
                <w:rFonts w:ascii="Times New Roman" w:hAnsi="Times New Roman" w:cs="Times New Roman"/>
                <w:sz w:val="28"/>
                <w:szCs w:val="28"/>
              </w:rPr>
              <w:t>Адрес регистрации</w:t>
            </w:r>
          </w:p>
        </w:tc>
        <w:tc>
          <w:tcPr>
            <w:tcW w:w="958" w:type="dxa"/>
          </w:tcPr>
          <w:p w:rsidR="006B69AC" w:rsidRPr="00245636" w:rsidRDefault="006B69AC" w:rsidP="00245636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9AC" w:rsidRPr="00245636" w:rsidTr="00245636">
        <w:tc>
          <w:tcPr>
            <w:tcW w:w="0" w:type="auto"/>
          </w:tcPr>
          <w:p w:rsidR="006B69AC" w:rsidRPr="00245636" w:rsidRDefault="006B69AC" w:rsidP="00245636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636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8518" w:type="dxa"/>
          </w:tcPr>
          <w:p w:rsidR="006B69AC" w:rsidRPr="00245636" w:rsidRDefault="006B69AC" w:rsidP="00245636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636"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958" w:type="dxa"/>
          </w:tcPr>
          <w:p w:rsidR="006B69AC" w:rsidRPr="00245636" w:rsidRDefault="006B69AC" w:rsidP="00245636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9AC" w:rsidRPr="00245636" w:rsidTr="00245636">
        <w:tc>
          <w:tcPr>
            <w:tcW w:w="0" w:type="auto"/>
          </w:tcPr>
          <w:p w:rsidR="006B69AC" w:rsidRPr="00245636" w:rsidRDefault="006B69AC" w:rsidP="00245636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636">
              <w:rPr>
                <w:rFonts w:ascii="Times New Roman" w:hAnsi="Times New Roman" w:cs="Times New Roman"/>
                <w:sz w:val="28"/>
                <w:szCs w:val="28"/>
              </w:rPr>
              <w:t>1.1.5</w:t>
            </w:r>
          </w:p>
        </w:tc>
        <w:tc>
          <w:tcPr>
            <w:tcW w:w="8518" w:type="dxa"/>
          </w:tcPr>
          <w:p w:rsidR="006B69AC" w:rsidRPr="00245636" w:rsidRDefault="006B69AC" w:rsidP="00245636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636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958" w:type="dxa"/>
          </w:tcPr>
          <w:p w:rsidR="006B69AC" w:rsidRPr="00245636" w:rsidRDefault="006B69AC" w:rsidP="00245636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9AC" w:rsidRPr="00245636" w:rsidTr="00245636">
        <w:tc>
          <w:tcPr>
            <w:tcW w:w="0" w:type="auto"/>
          </w:tcPr>
          <w:p w:rsidR="006B69AC" w:rsidRPr="00245636" w:rsidRDefault="006B69AC" w:rsidP="00245636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636">
              <w:rPr>
                <w:rFonts w:ascii="Times New Roman" w:hAnsi="Times New Roman" w:cs="Times New Roman"/>
                <w:sz w:val="28"/>
                <w:szCs w:val="28"/>
              </w:rPr>
              <w:t>1.1.6</w:t>
            </w:r>
          </w:p>
        </w:tc>
        <w:tc>
          <w:tcPr>
            <w:tcW w:w="8518" w:type="dxa"/>
          </w:tcPr>
          <w:p w:rsidR="006B69AC" w:rsidRPr="00245636" w:rsidRDefault="006B69AC" w:rsidP="00245636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63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958" w:type="dxa"/>
          </w:tcPr>
          <w:p w:rsidR="006B69AC" w:rsidRPr="00245636" w:rsidRDefault="006B69AC" w:rsidP="00245636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9AC" w:rsidRPr="00245636" w:rsidTr="00245636">
        <w:tc>
          <w:tcPr>
            <w:tcW w:w="0" w:type="auto"/>
          </w:tcPr>
          <w:p w:rsidR="006B69AC" w:rsidRPr="00245636" w:rsidRDefault="006B69AC" w:rsidP="00245636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636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518" w:type="dxa"/>
          </w:tcPr>
          <w:p w:rsidR="006B69AC" w:rsidRPr="00245636" w:rsidRDefault="006B69AC" w:rsidP="00245636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636">
              <w:rPr>
                <w:rFonts w:ascii="Times New Roman" w:hAnsi="Times New Roman" w:cs="Times New Roman"/>
                <w:sz w:val="28"/>
                <w:szCs w:val="28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958" w:type="dxa"/>
          </w:tcPr>
          <w:p w:rsidR="006B69AC" w:rsidRPr="00245636" w:rsidRDefault="006B69AC" w:rsidP="00245636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9AC" w:rsidRPr="00245636" w:rsidTr="00245636">
        <w:tc>
          <w:tcPr>
            <w:tcW w:w="0" w:type="auto"/>
          </w:tcPr>
          <w:p w:rsidR="006B69AC" w:rsidRPr="00245636" w:rsidRDefault="006B69AC" w:rsidP="00245636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636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8518" w:type="dxa"/>
          </w:tcPr>
          <w:p w:rsidR="006B69AC" w:rsidRPr="00245636" w:rsidRDefault="006B69AC" w:rsidP="00245636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636">
              <w:rPr>
                <w:rFonts w:ascii="Times New Roman" w:hAnsi="Times New Roman" w:cs="Times New Roman"/>
                <w:sz w:val="28"/>
                <w:szCs w:val="28"/>
              </w:rPr>
              <w:t>ФИО индивидуального предпринимателя</w:t>
            </w:r>
          </w:p>
        </w:tc>
        <w:tc>
          <w:tcPr>
            <w:tcW w:w="958" w:type="dxa"/>
          </w:tcPr>
          <w:p w:rsidR="006B69AC" w:rsidRPr="00245636" w:rsidRDefault="006B69AC" w:rsidP="00245636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9AC" w:rsidRPr="00245636" w:rsidTr="00245636">
        <w:tc>
          <w:tcPr>
            <w:tcW w:w="0" w:type="auto"/>
          </w:tcPr>
          <w:p w:rsidR="006B69AC" w:rsidRPr="00245636" w:rsidRDefault="006B69AC" w:rsidP="00245636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636"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8518" w:type="dxa"/>
          </w:tcPr>
          <w:p w:rsidR="006B69AC" w:rsidRPr="00245636" w:rsidRDefault="006B69AC" w:rsidP="00245636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636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958" w:type="dxa"/>
          </w:tcPr>
          <w:p w:rsidR="006B69AC" w:rsidRPr="00245636" w:rsidRDefault="006B69AC" w:rsidP="00245636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9AC" w:rsidRPr="00245636" w:rsidTr="00245636">
        <w:tc>
          <w:tcPr>
            <w:tcW w:w="0" w:type="auto"/>
          </w:tcPr>
          <w:p w:rsidR="006B69AC" w:rsidRPr="00245636" w:rsidRDefault="006B69AC" w:rsidP="00245636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636"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8518" w:type="dxa"/>
          </w:tcPr>
          <w:p w:rsidR="006B69AC" w:rsidRPr="00245636" w:rsidRDefault="006B69AC" w:rsidP="00245636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636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958" w:type="dxa"/>
          </w:tcPr>
          <w:p w:rsidR="006B69AC" w:rsidRPr="00245636" w:rsidRDefault="006B69AC" w:rsidP="00245636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9AC" w:rsidRPr="00245636" w:rsidTr="00245636">
        <w:tc>
          <w:tcPr>
            <w:tcW w:w="0" w:type="auto"/>
          </w:tcPr>
          <w:p w:rsidR="006B69AC" w:rsidRPr="00245636" w:rsidRDefault="006B69AC" w:rsidP="00245636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636">
              <w:rPr>
                <w:rFonts w:ascii="Times New Roman" w:hAnsi="Times New Roman" w:cs="Times New Roman"/>
                <w:sz w:val="28"/>
                <w:szCs w:val="28"/>
              </w:rPr>
              <w:t>1.2.4</w:t>
            </w:r>
          </w:p>
        </w:tc>
        <w:tc>
          <w:tcPr>
            <w:tcW w:w="8518" w:type="dxa"/>
          </w:tcPr>
          <w:p w:rsidR="006B69AC" w:rsidRPr="00245636" w:rsidRDefault="006B69AC" w:rsidP="00245636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636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958" w:type="dxa"/>
          </w:tcPr>
          <w:p w:rsidR="006B69AC" w:rsidRPr="00245636" w:rsidRDefault="006B69AC" w:rsidP="00245636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9AC" w:rsidRPr="00245636" w:rsidTr="00245636">
        <w:tc>
          <w:tcPr>
            <w:tcW w:w="0" w:type="auto"/>
          </w:tcPr>
          <w:p w:rsidR="006B69AC" w:rsidRPr="00245636" w:rsidRDefault="006B69AC" w:rsidP="00245636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636">
              <w:rPr>
                <w:rFonts w:ascii="Times New Roman" w:hAnsi="Times New Roman" w:cs="Times New Roman"/>
                <w:sz w:val="28"/>
                <w:szCs w:val="28"/>
              </w:rPr>
              <w:t>1.2.5</w:t>
            </w:r>
          </w:p>
        </w:tc>
        <w:tc>
          <w:tcPr>
            <w:tcW w:w="8518" w:type="dxa"/>
          </w:tcPr>
          <w:p w:rsidR="006B69AC" w:rsidRPr="00245636" w:rsidRDefault="006B69AC" w:rsidP="00245636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63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958" w:type="dxa"/>
          </w:tcPr>
          <w:p w:rsidR="006B69AC" w:rsidRPr="00245636" w:rsidRDefault="006B69AC" w:rsidP="00245636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9AC" w:rsidRPr="00245636" w:rsidTr="00245636">
        <w:tc>
          <w:tcPr>
            <w:tcW w:w="0" w:type="auto"/>
          </w:tcPr>
          <w:p w:rsidR="006B69AC" w:rsidRPr="00245636" w:rsidRDefault="006B69AC" w:rsidP="00245636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6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456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8" w:type="dxa"/>
          </w:tcPr>
          <w:p w:rsidR="006B69AC" w:rsidRPr="00245636" w:rsidRDefault="006B69AC" w:rsidP="00245636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636">
              <w:rPr>
                <w:rFonts w:ascii="Times New Roman" w:hAnsi="Times New Roman" w:cs="Times New Roman"/>
                <w:sz w:val="28"/>
                <w:szCs w:val="28"/>
              </w:rPr>
              <w:t>Сведения о юридическом лице:</w:t>
            </w:r>
          </w:p>
        </w:tc>
        <w:tc>
          <w:tcPr>
            <w:tcW w:w="958" w:type="dxa"/>
          </w:tcPr>
          <w:p w:rsidR="006B69AC" w:rsidRPr="00245636" w:rsidRDefault="006B69AC" w:rsidP="00245636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9AC" w:rsidRPr="00245636" w:rsidTr="00245636">
        <w:tc>
          <w:tcPr>
            <w:tcW w:w="0" w:type="auto"/>
          </w:tcPr>
          <w:p w:rsidR="006B69AC" w:rsidRPr="00245636" w:rsidRDefault="006B69AC" w:rsidP="00245636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6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456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4563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518" w:type="dxa"/>
          </w:tcPr>
          <w:p w:rsidR="006B69AC" w:rsidRPr="00245636" w:rsidRDefault="006B69AC" w:rsidP="00245636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636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юридического лица</w:t>
            </w:r>
          </w:p>
        </w:tc>
        <w:tc>
          <w:tcPr>
            <w:tcW w:w="958" w:type="dxa"/>
          </w:tcPr>
          <w:p w:rsidR="006B69AC" w:rsidRPr="00245636" w:rsidRDefault="006B69AC" w:rsidP="00245636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9AC" w:rsidRPr="00245636" w:rsidTr="00245636">
        <w:tc>
          <w:tcPr>
            <w:tcW w:w="0" w:type="auto"/>
          </w:tcPr>
          <w:p w:rsidR="006B69AC" w:rsidRPr="00245636" w:rsidRDefault="006B69AC" w:rsidP="00245636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6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456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45636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8518" w:type="dxa"/>
          </w:tcPr>
          <w:p w:rsidR="006B69AC" w:rsidRPr="00245636" w:rsidRDefault="006B69AC" w:rsidP="00245636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636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958" w:type="dxa"/>
          </w:tcPr>
          <w:p w:rsidR="006B69AC" w:rsidRPr="00245636" w:rsidRDefault="006B69AC" w:rsidP="00245636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9AC" w:rsidRPr="00245636" w:rsidTr="00245636">
        <w:tc>
          <w:tcPr>
            <w:tcW w:w="0" w:type="auto"/>
          </w:tcPr>
          <w:p w:rsidR="006B69AC" w:rsidRPr="00245636" w:rsidRDefault="006B69AC" w:rsidP="00245636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6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456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45636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8518" w:type="dxa"/>
          </w:tcPr>
          <w:p w:rsidR="006B69AC" w:rsidRPr="00245636" w:rsidRDefault="006B69AC" w:rsidP="00245636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636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958" w:type="dxa"/>
          </w:tcPr>
          <w:p w:rsidR="006B69AC" w:rsidRPr="00245636" w:rsidRDefault="006B69AC" w:rsidP="00245636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9AC" w:rsidRPr="00245636" w:rsidTr="00245636">
        <w:tc>
          <w:tcPr>
            <w:tcW w:w="0" w:type="auto"/>
          </w:tcPr>
          <w:p w:rsidR="006B69AC" w:rsidRPr="00245636" w:rsidRDefault="006B69AC" w:rsidP="00245636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6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456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45636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8518" w:type="dxa"/>
          </w:tcPr>
          <w:p w:rsidR="006B69AC" w:rsidRPr="00245636" w:rsidRDefault="006B69AC" w:rsidP="00245636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636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958" w:type="dxa"/>
          </w:tcPr>
          <w:p w:rsidR="006B69AC" w:rsidRPr="00245636" w:rsidRDefault="006B69AC" w:rsidP="00245636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9AC" w:rsidRPr="00245636" w:rsidTr="00245636">
        <w:tc>
          <w:tcPr>
            <w:tcW w:w="0" w:type="auto"/>
          </w:tcPr>
          <w:p w:rsidR="006B69AC" w:rsidRPr="00245636" w:rsidRDefault="006B69AC" w:rsidP="00245636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6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2456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45636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8518" w:type="dxa"/>
          </w:tcPr>
          <w:p w:rsidR="006B69AC" w:rsidRPr="00245636" w:rsidRDefault="006B69AC" w:rsidP="00245636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63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958" w:type="dxa"/>
          </w:tcPr>
          <w:p w:rsidR="006B69AC" w:rsidRPr="00245636" w:rsidRDefault="006B69AC" w:rsidP="00245636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69AC" w:rsidRDefault="006B69AC" w:rsidP="00245636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69AC" w:rsidRPr="00245636" w:rsidRDefault="006B69AC" w:rsidP="00245636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636">
        <w:rPr>
          <w:rFonts w:ascii="Times New Roman" w:hAnsi="Times New Roman" w:cs="Times New Roman"/>
          <w:b/>
          <w:sz w:val="28"/>
          <w:szCs w:val="28"/>
        </w:rPr>
        <w:t>Сведения о заявителе</w:t>
      </w:r>
    </w:p>
    <w:p w:rsidR="006B69AC" w:rsidRDefault="006B69AC" w:rsidP="0024563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1"/>
        <w:gridCol w:w="8389"/>
        <w:gridCol w:w="958"/>
      </w:tblGrid>
      <w:tr w:rsidR="006B69AC" w:rsidRPr="00245636" w:rsidTr="00245636">
        <w:tc>
          <w:tcPr>
            <w:tcW w:w="0" w:type="auto"/>
          </w:tcPr>
          <w:p w:rsidR="006B69AC" w:rsidRPr="00245636" w:rsidRDefault="006B69AC" w:rsidP="00245636">
            <w:pPr>
              <w:autoSpaceDE w:val="0"/>
              <w:autoSpaceDN w:val="0"/>
              <w:adjustRightInd w:val="0"/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63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389" w:type="dxa"/>
          </w:tcPr>
          <w:p w:rsidR="006B69AC" w:rsidRPr="00245636" w:rsidRDefault="006B69AC" w:rsidP="00245636">
            <w:pPr>
              <w:autoSpaceDE w:val="0"/>
              <w:autoSpaceDN w:val="0"/>
              <w:adjustRightInd w:val="0"/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636">
              <w:rPr>
                <w:rFonts w:ascii="Times New Roman" w:hAnsi="Times New Roman" w:cs="Times New Roman"/>
                <w:sz w:val="28"/>
                <w:szCs w:val="28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958" w:type="dxa"/>
          </w:tcPr>
          <w:p w:rsidR="006B69AC" w:rsidRPr="00245636" w:rsidRDefault="006B69AC" w:rsidP="00245636">
            <w:pPr>
              <w:autoSpaceDE w:val="0"/>
              <w:autoSpaceDN w:val="0"/>
              <w:adjustRightInd w:val="0"/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9AC" w:rsidRPr="00245636" w:rsidTr="00245636">
        <w:tc>
          <w:tcPr>
            <w:tcW w:w="0" w:type="auto"/>
          </w:tcPr>
          <w:p w:rsidR="006B69AC" w:rsidRPr="00245636" w:rsidRDefault="006B69AC" w:rsidP="00245636">
            <w:pPr>
              <w:autoSpaceDE w:val="0"/>
              <w:autoSpaceDN w:val="0"/>
              <w:adjustRightInd w:val="0"/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636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8389" w:type="dxa"/>
          </w:tcPr>
          <w:p w:rsidR="006B69AC" w:rsidRPr="00245636" w:rsidRDefault="006B69AC" w:rsidP="00245636">
            <w:pPr>
              <w:autoSpaceDE w:val="0"/>
              <w:autoSpaceDN w:val="0"/>
              <w:adjustRightInd w:val="0"/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63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958" w:type="dxa"/>
          </w:tcPr>
          <w:p w:rsidR="006B69AC" w:rsidRPr="00245636" w:rsidRDefault="006B69AC" w:rsidP="00245636">
            <w:pPr>
              <w:autoSpaceDE w:val="0"/>
              <w:autoSpaceDN w:val="0"/>
              <w:adjustRightInd w:val="0"/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9AC" w:rsidRPr="00245636" w:rsidTr="00245636">
        <w:tc>
          <w:tcPr>
            <w:tcW w:w="0" w:type="auto"/>
          </w:tcPr>
          <w:p w:rsidR="006B69AC" w:rsidRPr="00245636" w:rsidRDefault="006B69AC" w:rsidP="00245636">
            <w:pPr>
              <w:autoSpaceDE w:val="0"/>
              <w:autoSpaceDN w:val="0"/>
              <w:adjustRightInd w:val="0"/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636"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</w:p>
        </w:tc>
        <w:tc>
          <w:tcPr>
            <w:tcW w:w="8389" w:type="dxa"/>
          </w:tcPr>
          <w:p w:rsidR="006B69AC" w:rsidRPr="00245636" w:rsidRDefault="006B69AC" w:rsidP="00245636">
            <w:pPr>
              <w:autoSpaceDE w:val="0"/>
              <w:autoSpaceDN w:val="0"/>
              <w:adjustRightInd w:val="0"/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636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958" w:type="dxa"/>
          </w:tcPr>
          <w:p w:rsidR="006B69AC" w:rsidRPr="00245636" w:rsidRDefault="006B69AC" w:rsidP="00245636">
            <w:pPr>
              <w:autoSpaceDE w:val="0"/>
              <w:autoSpaceDN w:val="0"/>
              <w:adjustRightInd w:val="0"/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9AC" w:rsidRPr="00245636" w:rsidTr="00245636">
        <w:tc>
          <w:tcPr>
            <w:tcW w:w="0" w:type="auto"/>
          </w:tcPr>
          <w:p w:rsidR="006B69AC" w:rsidRPr="00245636" w:rsidRDefault="006B69AC" w:rsidP="00245636">
            <w:pPr>
              <w:autoSpaceDE w:val="0"/>
              <w:autoSpaceDN w:val="0"/>
              <w:adjustRightInd w:val="0"/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636">
              <w:rPr>
                <w:rFonts w:ascii="Times New Roman" w:hAnsi="Times New Roman" w:cs="Times New Roman"/>
                <w:sz w:val="28"/>
                <w:szCs w:val="28"/>
              </w:rPr>
              <w:t>2.1.3</w:t>
            </w:r>
          </w:p>
        </w:tc>
        <w:tc>
          <w:tcPr>
            <w:tcW w:w="8389" w:type="dxa"/>
          </w:tcPr>
          <w:p w:rsidR="006B69AC" w:rsidRPr="00245636" w:rsidRDefault="006B69AC" w:rsidP="00245636">
            <w:pPr>
              <w:autoSpaceDE w:val="0"/>
              <w:autoSpaceDN w:val="0"/>
              <w:adjustRightInd w:val="0"/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636">
              <w:rPr>
                <w:rFonts w:ascii="Times New Roman" w:hAnsi="Times New Roman" w:cs="Times New Roman"/>
                <w:sz w:val="28"/>
                <w:szCs w:val="28"/>
              </w:rPr>
              <w:t>Адрес регистрации</w:t>
            </w:r>
          </w:p>
        </w:tc>
        <w:tc>
          <w:tcPr>
            <w:tcW w:w="958" w:type="dxa"/>
          </w:tcPr>
          <w:p w:rsidR="006B69AC" w:rsidRPr="00245636" w:rsidRDefault="006B69AC" w:rsidP="00245636">
            <w:pPr>
              <w:autoSpaceDE w:val="0"/>
              <w:autoSpaceDN w:val="0"/>
              <w:adjustRightInd w:val="0"/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9AC" w:rsidRPr="00245636" w:rsidTr="00245636">
        <w:tc>
          <w:tcPr>
            <w:tcW w:w="0" w:type="auto"/>
          </w:tcPr>
          <w:p w:rsidR="006B69AC" w:rsidRPr="00245636" w:rsidRDefault="006B69AC" w:rsidP="00245636">
            <w:pPr>
              <w:autoSpaceDE w:val="0"/>
              <w:autoSpaceDN w:val="0"/>
              <w:adjustRightInd w:val="0"/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636">
              <w:rPr>
                <w:rFonts w:ascii="Times New Roman" w:hAnsi="Times New Roman" w:cs="Times New Roman"/>
                <w:sz w:val="28"/>
                <w:szCs w:val="28"/>
              </w:rPr>
              <w:t>2.1.4</w:t>
            </w:r>
          </w:p>
        </w:tc>
        <w:tc>
          <w:tcPr>
            <w:tcW w:w="8389" w:type="dxa"/>
          </w:tcPr>
          <w:p w:rsidR="006B69AC" w:rsidRPr="00245636" w:rsidRDefault="006B69AC" w:rsidP="00245636">
            <w:pPr>
              <w:autoSpaceDE w:val="0"/>
              <w:autoSpaceDN w:val="0"/>
              <w:adjustRightInd w:val="0"/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636"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958" w:type="dxa"/>
          </w:tcPr>
          <w:p w:rsidR="006B69AC" w:rsidRPr="00245636" w:rsidRDefault="006B69AC" w:rsidP="00245636">
            <w:pPr>
              <w:autoSpaceDE w:val="0"/>
              <w:autoSpaceDN w:val="0"/>
              <w:adjustRightInd w:val="0"/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EA8" w:rsidRPr="00245636" w:rsidTr="00245636">
        <w:tc>
          <w:tcPr>
            <w:tcW w:w="0" w:type="auto"/>
          </w:tcPr>
          <w:p w:rsidR="00000EA8" w:rsidRPr="00245636" w:rsidRDefault="00000EA8" w:rsidP="00245636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8"/>
                <w:szCs w:val="28"/>
              </w:rPr>
            </w:pPr>
            <w:r w:rsidRPr="00245636">
              <w:rPr>
                <w:rStyle w:val="10pt0pt"/>
                <w:sz w:val="28"/>
                <w:szCs w:val="28"/>
              </w:rPr>
              <w:t>2.1.5</w:t>
            </w:r>
          </w:p>
        </w:tc>
        <w:tc>
          <w:tcPr>
            <w:tcW w:w="8389" w:type="dxa"/>
          </w:tcPr>
          <w:p w:rsidR="00000EA8" w:rsidRPr="00245636" w:rsidRDefault="00000EA8" w:rsidP="00245636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8"/>
                <w:szCs w:val="28"/>
              </w:rPr>
            </w:pPr>
            <w:r w:rsidRPr="00245636">
              <w:rPr>
                <w:rStyle w:val="10pt0pt"/>
                <w:sz w:val="28"/>
                <w:szCs w:val="28"/>
              </w:rPr>
              <w:t>Номер телефона</w:t>
            </w:r>
          </w:p>
        </w:tc>
        <w:tc>
          <w:tcPr>
            <w:tcW w:w="958" w:type="dxa"/>
          </w:tcPr>
          <w:p w:rsidR="00000EA8" w:rsidRPr="00245636" w:rsidRDefault="00000EA8" w:rsidP="00245636">
            <w:pPr>
              <w:autoSpaceDE w:val="0"/>
              <w:autoSpaceDN w:val="0"/>
              <w:adjustRightInd w:val="0"/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EA8" w:rsidRPr="00245636" w:rsidTr="00245636">
        <w:tc>
          <w:tcPr>
            <w:tcW w:w="0" w:type="auto"/>
          </w:tcPr>
          <w:p w:rsidR="00000EA8" w:rsidRPr="00245636" w:rsidRDefault="00000EA8" w:rsidP="00245636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8"/>
                <w:szCs w:val="28"/>
              </w:rPr>
            </w:pPr>
            <w:r w:rsidRPr="00245636">
              <w:rPr>
                <w:rStyle w:val="10pt0pt"/>
                <w:sz w:val="28"/>
                <w:szCs w:val="28"/>
              </w:rPr>
              <w:t>2.1.6</w:t>
            </w:r>
          </w:p>
        </w:tc>
        <w:tc>
          <w:tcPr>
            <w:tcW w:w="8389" w:type="dxa"/>
          </w:tcPr>
          <w:p w:rsidR="00000EA8" w:rsidRPr="00245636" w:rsidRDefault="00000EA8" w:rsidP="00245636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8"/>
                <w:szCs w:val="28"/>
              </w:rPr>
            </w:pPr>
            <w:r w:rsidRPr="00245636">
              <w:rPr>
                <w:rStyle w:val="10pt0pt"/>
                <w:sz w:val="28"/>
                <w:szCs w:val="28"/>
              </w:rPr>
              <w:t>Адрес электронной почты</w:t>
            </w:r>
          </w:p>
        </w:tc>
        <w:tc>
          <w:tcPr>
            <w:tcW w:w="958" w:type="dxa"/>
          </w:tcPr>
          <w:p w:rsidR="00000EA8" w:rsidRPr="00245636" w:rsidRDefault="00000EA8" w:rsidP="00245636">
            <w:pPr>
              <w:autoSpaceDE w:val="0"/>
              <w:autoSpaceDN w:val="0"/>
              <w:adjustRightInd w:val="0"/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EA8" w:rsidRPr="00245636" w:rsidTr="00245636">
        <w:tc>
          <w:tcPr>
            <w:tcW w:w="0" w:type="auto"/>
          </w:tcPr>
          <w:p w:rsidR="00000EA8" w:rsidRPr="00245636" w:rsidRDefault="00000EA8" w:rsidP="00245636">
            <w:pPr>
              <w:pStyle w:val="3"/>
              <w:shd w:val="clear" w:color="auto" w:fill="auto"/>
              <w:spacing w:before="0" w:line="23" w:lineRule="atLeast"/>
              <w:contextualSpacing/>
              <w:jc w:val="center"/>
              <w:rPr>
                <w:sz w:val="28"/>
                <w:szCs w:val="28"/>
              </w:rPr>
            </w:pPr>
            <w:r w:rsidRPr="00245636">
              <w:rPr>
                <w:rStyle w:val="10pt0pt"/>
                <w:sz w:val="28"/>
                <w:szCs w:val="28"/>
              </w:rPr>
              <w:t>2.2</w:t>
            </w:r>
          </w:p>
        </w:tc>
        <w:tc>
          <w:tcPr>
            <w:tcW w:w="8389" w:type="dxa"/>
          </w:tcPr>
          <w:p w:rsidR="00000EA8" w:rsidRPr="00245636" w:rsidRDefault="00000EA8" w:rsidP="00245636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8"/>
                <w:szCs w:val="28"/>
              </w:rPr>
            </w:pPr>
            <w:r w:rsidRPr="00245636">
              <w:rPr>
                <w:rStyle w:val="10pt0pt"/>
                <w:sz w:val="28"/>
                <w:szCs w:val="28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958" w:type="dxa"/>
          </w:tcPr>
          <w:p w:rsidR="00000EA8" w:rsidRPr="00245636" w:rsidRDefault="00000EA8" w:rsidP="00245636">
            <w:pPr>
              <w:autoSpaceDE w:val="0"/>
              <w:autoSpaceDN w:val="0"/>
              <w:adjustRightInd w:val="0"/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EA8" w:rsidRPr="00245636" w:rsidTr="00245636">
        <w:tc>
          <w:tcPr>
            <w:tcW w:w="0" w:type="auto"/>
          </w:tcPr>
          <w:p w:rsidR="00000EA8" w:rsidRPr="00245636" w:rsidRDefault="00000EA8" w:rsidP="00245636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8"/>
                <w:szCs w:val="28"/>
              </w:rPr>
            </w:pPr>
            <w:r w:rsidRPr="00245636">
              <w:rPr>
                <w:rStyle w:val="10pt0pt"/>
                <w:sz w:val="28"/>
                <w:szCs w:val="28"/>
              </w:rPr>
              <w:t>2.2.1</w:t>
            </w:r>
          </w:p>
        </w:tc>
        <w:tc>
          <w:tcPr>
            <w:tcW w:w="8389" w:type="dxa"/>
          </w:tcPr>
          <w:p w:rsidR="00000EA8" w:rsidRPr="00245636" w:rsidRDefault="00000EA8" w:rsidP="00245636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8"/>
                <w:szCs w:val="28"/>
              </w:rPr>
            </w:pPr>
            <w:r w:rsidRPr="00245636">
              <w:rPr>
                <w:rStyle w:val="10pt0pt"/>
                <w:sz w:val="28"/>
                <w:szCs w:val="28"/>
              </w:rPr>
              <w:t>ФИО индивидуального предпринимателя</w:t>
            </w:r>
          </w:p>
        </w:tc>
        <w:tc>
          <w:tcPr>
            <w:tcW w:w="958" w:type="dxa"/>
          </w:tcPr>
          <w:p w:rsidR="00000EA8" w:rsidRPr="00245636" w:rsidRDefault="00000EA8" w:rsidP="00245636">
            <w:pPr>
              <w:autoSpaceDE w:val="0"/>
              <w:autoSpaceDN w:val="0"/>
              <w:adjustRightInd w:val="0"/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EA8" w:rsidRPr="00245636" w:rsidTr="00245636">
        <w:tc>
          <w:tcPr>
            <w:tcW w:w="0" w:type="auto"/>
          </w:tcPr>
          <w:p w:rsidR="00000EA8" w:rsidRPr="00245636" w:rsidRDefault="00000EA8" w:rsidP="00245636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8"/>
                <w:szCs w:val="28"/>
              </w:rPr>
            </w:pPr>
            <w:r w:rsidRPr="00245636">
              <w:rPr>
                <w:rStyle w:val="10pt0pt"/>
                <w:sz w:val="28"/>
                <w:szCs w:val="28"/>
              </w:rPr>
              <w:t>2.2.2</w:t>
            </w:r>
          </w:p>
        </w:tc>
        <w:tc>
          <w:tcPr>
            <w:tcW w:w="8389" w:type="dxa"/>
          </w:tcPr>
          <w:p w:rsidR="00000EA8" w:rsidRPr="00245636" w:rsidRDefault="00000EA8" w:rsidP="00245636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8"/>
                <w:szCs w:val="28"/>
              </w:rPr>
            </w:pPr>
            <w:r w:rsidRPr="00245636">
              <w:rPr>
                <w:rStyle w:val="10pt0pt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958" w:type="dxa"/>
          </w:tcPr>
          <w:p w:rsidR="00000EA8" w:rsidRPr="00245636" w:rsidRDefault="00000EA8" w:rsidP="00245636">
            <w:pPr>
              <w:autoSpaceDE w:val="0"/>
              <w:autoSpaceDN w:val="0"/>
              <w:adjustRightInd w:val="0"/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EA8" w:rsidRPr="00245636" w:rsidTr="00245636">
        <w:tc>
          <w:tcPr>
            <w:tcW w:w="0" w:type="auto"/>
          </w:tcPr>
          <w:p w:rsidR="00000EA8" w:rsidRPr="00245636" w:rsidRDefault="00000EA8" w:rsidP="00245636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8"/>
                <w:szCs w:val="28"/>
              </w:rPr>
            </w:pPr>
            <w:r w:rsidRPr="00245636">
              <w:rPr>
                <w:rStyle w:val="10pt0pt"/>
                <w:sz w:val="28"/>
                <w:szCs w:val="28"/>
              </w:rPr>
              <w:t>2.2.3</w:t>
            </w:r>
          </w:p>
        </w:tc>
        <w:tc>
          <w:tcPr>
            <w:tcW w:w="8389" w:type="dxa"/>
          </w:tcPr>
          <w:p w:rsidR="00000EA8" w:rsidRPr="00245636" w:rsidRDefault="00000EA8" w:rsidP="00245636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8"/>
                <w:szCs w:val="28"/>
              </w:rPr>
            </w:pPr>
            <w:r w:rsidRPr="00245636">
              <w:rPr>
                <w:rStyle w:val="10pt0pt"/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958" w:type="dxa"/>
          </w:tcPr>
          <w:p w:rsidR="00000EA8" w:rsidRPr="00245636" w:rsidRDefault="00000EA8" w:rsidP="00245636">
            <w:pPr>
              <w:autoSpaceDE w:val="0"/>
              <w:autoSpaceDN w:val="0"/>
              <w:adjustRightInd w:val="0"/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EA8" w:rsidRPr="00245636" w:rsidTr="00245636">
        <w:tc>
          <w:tcPr>
            <w:tcW w:w="0" w:type="auto"/>
          </w:tcPr>
          <w:p w:rsidR="00000EA8" w:rsidRPr="00245636" w:rsidRDefault="00000EA8" w:rsidP="00245636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8"/>
                <w:szCs w:val="28"/>
              </w:rPr>
            </w:pPr>
            <w:r w:rsidRPr="00245636">
              <w:rPr>
                <w:rStyle w:val="10pt0pt"/>
                <w:sz w:val="28"/>
                <w:szCs w:val="28"/>
              </w:rPr>
              <w:t>2.2.4</w:t>
            </w:r>
          </w:p>
        </w:tc>
        <w:tc>
          <w:tcPr>
            <w:tcW w:w="8389" w:type="dxa"/>
          </w:tcPr>
          <w:p w:rsidR="00000EA8" w:rsidRPr="00245636" w:rsidRDefault="00000EA8" w:rsidP="00245636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8"/>
                <w:szCs w:val="28"/>
              </w:rPr>
            </w:pPr>
            <w:r w:rsidRPr="00245636">
              <w:rPr>
                <w:rStyle w:val="10pt0pt"/>
                <w:sz w:val="28"/>
                <w:szCs w:val="28"/>
              </w:rPr>
              <w:t>Номер телефона</w:t>
            </w:r>
          </w:p>
        </w:tc>
        <w:tc>
          <w:tcPr>
            <w:tcW w:w="958" w:type="dxa"/>
          </w:tcPr>
          <w:p w:rsidR="00000EA8" w:rsidRPr="00245636" w:rsidRDefault="00000EA8" w:rsidP="00245636">
            <w:pPr>
              <w:autoSpaceDE w:val="0"/>
              <w:autoSpaceDN w:val="0"/>
              <w:adjustRightInd w:val="0"/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EA8" w:rsidRPr="00245636" w:rsidTr="00245636">
        <w:tc>
          <w:tcPr>
            <w:tcW w:w="0" w:type="auto"/>
          </w:tcPr>
          <w:p w:rsidR="00000EA8" w:rsidRPr="00245636" w:rsidRDefault="00000EA8" w:rsidP="00245636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8"/>
                <w:szCs w:val="28"/>
              </w:rPr>
            </w:pPr>
            <w:r w:rsidRPr="00245636">
              <w:rPr>
                <w:rStyle w:val="10pt0pt"/>
                <w:sz w:val="28"/>
                <w:szCs w:val="28"/>
              </w:rPr>
              <w:t>2.2.5</w:t>
            </w:r>
          </w:p>
        </w:tc>
        <w:tc>
          <w:tcPr>
            <w:tcW w:w="8389" w:type="dxa"/>
          </w:tcPr>
          <w:p w:rsidR="00000EA8" w:rsidRPr="00245636" w:rsidRDefault="00000EA8" w:rsidP="00245636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8"/>
                <w:szCs w:val="28"/>
              </w:rPr>
            </w:pPr>
            <w:r w:rsidRPr="00245636">
              <w:rPr>
                <w:rStyle w:val="10pt0pt"/>
                <w:sz w:val="28"/>
                <w:szCs w:val="28"/>
              </w:rPr>
              <w:t>Адрес электронной почты</w:t>
            </w:r>
          </w:p>
        </w:tc>
        <w:tc>
          <w:tcPr>
            <w:tcW w:w="958" w:type="dxa"/>
          </w:tcPr>
          <w:p w:rsidR="00000EA8" w:rsidRPr="00245636" w:rsidRDefault="00000EA8" w:rsidP="00245636">
            <w:pPr>
              <w:autoSpaceDE w:val="0"/>
              <w:autoSpaceDN w:val="0"/>
              <w:adjustRightInd w:val="0"/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EA8" w:rsidRPr="00245636" w:rsidTr="00245636">
        <w:tc>
          <w:tcPr>
            <w:tcW w:w="0" w:type="auto"/>
          </w:tcPr>
          <w:p w:rsidR="00000EA8" w:rsidRPr="00245636" w:rsidRDefault="00000EA8" w:rsidP="00245636">
            <w:pPr>
              <w:pStyle w:val="3"/>
              <w:shd w:val="clear" w:color="auto" w:fill="auto"/>
              <w:spacing w:before="0" w:line="23" w:lineRule="atLeast"/>
              <w:contextualSpacing/>
              <w:jc w:val="center"/>
              <w:rPr>
                <w:sz w:val="28"/>
                <w:szCs w:val="28"/>
              </w:rPr>
            </w:pPr>
            <w:r w:rsidRPr="00245636">
              <w:rPr>
                <w:rStyle w:val="10pt0pt"/>
                <w:sz w:val="28"/>
                <w:szCs w:val="28"/>
              </w:rPr>
              <w:t>2.3</w:t>
            </w:r>
          </w:p>
        </w:tc>
        <w:tc>
          <w:tcPr>
            <w:tcW w:w="8389" w:type="dxa"/>
          </w:tcPr>
          <w:p w:rsidR="00000EA8" w:rsidRPr="00245636" w:rsidRDefault="00000EA8" w:rsidP="00245636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8"/>
                <w:szCs w:val="28"/>
              </w:rPr>
            </w:pPr>
            <w:r w:rsidRPr="00245636">
              <w:rPr>
                <w:rStyle w:val="10pt0pt"/>
                <w:sz w:val="28"/>
                <w:szCs w:val="28"/>
              </w:rPr>
              <w:t>Сведения о юридическом лице:</w:t>
            </w:r>
          </w:p>
        </w:tc>
        <w:tc>
          <w:tcPr>
            <w:tcW w:w="958" w:type="dxa"/>
          </w:tcPr>
          <w:p w:rsidR="00000EA8" w:rsidRPr="00245636" w:rsidRDefault="00000EA8" w:rsidP="00245636">
            <w:pPr>
              <w:autoSpaceDE w:val="0"/>
              <w:autoSpaceDN w:val="0"/>
              <w:adjustRightInd w:val="0"/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EA8" w:rsidRPr="00245636" w:rsidTr="00245636">
        <w:tc>
          <w:tcPr>
            <w:tcW w:w="0" w:type="auto"/>
          </w:tcPr>
          <w:p w:rsidR="00000EA8" w:rsidRPr="00245636" w:rsidRDefault="00000EA8" w:rsidP="00245636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8"/>
                <w:szCs w:val="28"/>
              </w:rPr>
            </w:pPr>
            <w:r w:rsidRPr="00245636">
              <w:rPr>
                <w:rStyle w:val="10pt0pt"/>
                <w:sz w:val="28"/>
                <w:szCs w:val="28"/>
              </w:rPr>
              <w:t>2.3.1</w:t>
            </w:r>
          </w:p>
        </w:tc>
        <w:tc>
          <w:tcPr>
            <w:tcW w:w="8389" w:type="dxa"/>
          </w:tcPr>
          <w:p w:rsidR="00000EA8" w:rsidRPr="00245636" w:rsidRDefault="00000EA8" w:rsidP="00245636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8"/>
                <w:szCs w:val="28"/>
              </w:rPr>
            </w:pPr>
            <w:r w:rsidRPr="00245636">
              <w:rPr>
                <w:rStyle w:val="10pt0pt"/>
                <w:sz w:val="28"/>
                <w:szCs w:val="28"/>
              </w:rPr>
              <w:t>Полное наименование юридического лица</w:t>
            </w:r>
          </w:p>
        </w:tc>
        <w:tc>
          <w:tcPr>
            <w:tcW w:w="958" w:type="dxa"/>
          </w:tcPr>
          <w:p w:rsidR="00000EA8" w:rsidRPr="00245636" w:rsidRDefault="00000EA8" w:rsidP="00245636">
            <w:pPr>
              <w:autoSpaceDE w:val="0"/>
              <w:autoSpaceDN w:val="0"/>
              <w:adjustRightInd w:val="0"/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EA8" w:rsidRPr="00245636" w:rsidTr="00245636">
        <w:tc>
          <w:tcPr>
            <w:tcW w:w="0" w:type="auto"/>
          </w:tcPr>
          <w:p w:rsidR="00000EA8" w:rsidRPr="00245636" w:rsidRDefault="00000EA8" w:rsidP="00245636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8"/>
                <w:szCs w:val="28"/>
              </w:rPr>
            </w:pPr>
            <w:r w:rsidRPr="00245636">
              <w:rPr>
                <w:rStyle w:val="10pt0pt"/>
                <w:sz w:val="28"/>
                <w:szCs w:val="28"/>
              </w:rPr>
              <w:t>1.2.2</w:t>
            </w:r>
          </w:p>
        </w:tc>
        <w:tc>
          <w:tcPr>
            <w:tcW w:w="8389" w:type="dxa"/>
          </w:tcPr>
          <w:p w:rsidR="00000EA8" w:rsidRPr="00245636" w:rsidRDefault="00000EA8" w:rsidP="00245636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8"/>
                <w:szCs w:val="28"/>
              </w:rPr>
            </w:pPr>
            <w:r w:rsidRPr="00245636">
              <w:rPr>
                <w:rStyle w:val="10pt0pt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958" w:type="dxa"/>
          </w:tcPr>
          <w:p w:rsidR="00000EA8" w:rsidRPr="00245636" w:rsidRDefault="00000EA8" w:rsidP="00245636">
            <w:pPr>
              <w:autoSpaceDE w:val="0"/>
              <w:autoSpaceDN w:val="0"/>
              <w:adjustRightInd w:val="0"/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EA8" w:rsidRPr="00245636" w:rsidTr="00245636">
        <w:tc>
          <w:tcPr>
            <w:tcW w:w="0" w:type="auto"/>
          </w:tcPr>
          <w:p w:rsidR="00000EA8" w:rsidRPr="00245636" w:rsidRDefault="00000EA8" w:rsidP="00245636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8"/>
                <w:szCs w:val="28"/>
              </w:rPr>
            </w:pPr>
            <w:r w:rsidRPr="00245636">
              <w:rPr>
                <w:rStyle w:val="10pt0pt"/>
                <w:sz w:val="28"/>
                <w:szCs w:val="28"/>
              </w:rPr>
              <w:t>2.3.3</w:t>
            </w:r>
          </w:p>
        </w:tc>
        <w:tc>
          <w:tcPr>
            <w:tcW w:w="8389" w:type="dxa"/>
          </w:tcPr>
          <w:p w:rsidR="00000EA8" w:rsidRPr="00245636" w:rsidRDefault="00000EA8" w:rsidP="00245636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8"/>
                <w:szCs w:val="28"/>
              </w:rPr>
            </w:pPr>
            <w:r w:rsidRPr="00245636">
              <w:rPr>
                <w:rStyle w:val="10pt0pt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958" w:type="dxa"/>
          </w:tcPr>
          <w:p w:rsidR="00000EA8" w:rsidRPr="00245636" w:rsidRDefault="00000EA8" w:rsidP="00245636">
            <w:pPr>
              <w:autoSpaceDE w:val="0"/>
              <w:autoSpaceDN w:val="0"/>
              <w:adjustRightInd w:val="0"/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EA8" w:rsidRPr="00245636" w:rsidTr="00245636">
        <w:tc>
          <w:tcPr>
            <w:tcW w:w="0" w:type="auto"/>
          </w:tcPr>
          <w:p w:rsidR="00000EA8" w:rsidRPr="00245636" w:rsidRDefault="00000EA8" w:rsidP="00245636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8"/>
                <w:szCs w:val="28"/>
              </w:rPr>
            </w:pPr>
            <w:r w:rsidRPr="00245636">
              <w:rPr>
                <w:rStyle w:val="10pt0pt"/>
                <w:sz w:val="28"/>
                <w:szCs w:val="28"/>
              </w:rPr>
              <w:t>2.3.4</w:t>
            </w:r>
          </w:p>
        </w:tc>
        <w:tc>
          <w:tcPr>
            <w:tcW w:w="8389" w:type="dxa"/>
          </w:tcPr>
          <w:p w:rsidR="00000EA8" w:rsidRPr="00245636" w:rsidRDefault="00000EA8" w:rsidP="00245636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8"/>
                <w:szCs w:val="28"/>
              </w:rPr>
            </w:pPr>
            <w:r w:rsidRPr="00245636">
              <w:rPr>
                <w:rStyle w:val="10pt0pt"/>
                <w:sz w:val="28"/>
                <w:szCs w:val="28"/>
              </w:rPr>
              <w:t>Номер телефона</w:t>
            </w:r>
          </w:p>
        </w:tc>
        <w:tc>
          <w:tcPr>
            <w:tcW w:w="958" w:type="dxa"/>
          </w:tcPr>
          <w:p w:rsidR="00000EA8" w:rsidRPr="00245636" w:rsidRDefault="00000EA8" w:rsidP="00245636">
            <w:pPr>
              <w:autoSpaceDE w:val="0"/>
              <w:autoSpaceDN w:val="0"/>
              <w:adjustRightInd w:val="0"/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EA8" w:rsidRPr="00245636" w:rsidTr="00245636">
        <w:tc>
          <w:tcPr>
            <w:tcW w:w="0" w:type="auto"/>
          </w:tcPr>
          <w:p w:rsidR="00000EA8" w:rsidRPr="00245636" w:rsidRDefault="00000EA8" w:rsidP="00245636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8"/>
                <w:szCs w:val="28"/>
              </w:rPr>
            </w:pPr>
            <w:r w:rsidRPr="00245636">
              <w:rPr>
                <w:rStyle w:val="10pt0pt"/>
                <w:sz w:val="28"/>
                <w:szCs w:val="28"/>
              </w:rPr>
              <w:t>2.3.5</w:t>
            </w:r>
          </w:p>
        </w:tc>
        <w:tc>
          <w:tcPr>
            <w:tcW w:w="8389" w:type="dxa"/>
          </w:tcPr>
          <w:p w:rsidR="00000EA8" w:rsidRPr="00245636" w:rsidRDefault="00000EA8" w:rsidP="00245636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8"/>
                <w:szCs w:val="28"/>
              </w:rPr>
            </w:pPr>
            <w:r w:rsidRPr="00245636">
              <w:rPr>
                <w:rStyle w:val="10pt0pt"/>
                <w:sz w:val="28"/>
                <w:szCs w:val="28"/>
              </w:rPr>
              <w:t>Адрес электронной почты</w:t>
            </w:r>
          </w:p>
        </w:tc>
        <w:tc>
          <w:tcPr>
            <w:tcW w:w="958" w:type="dxa"/>
          </w:tcPr>
          <w:p w:rsidR="00000EA8" w:rsidRPr="00245636" w:rsidRDefault="00000EA8" w:rsidP="00245636">
            <w:pPr>
              <w:autoSpaceDE w:val="0"/>
              <w:autoSpaceDN w:val="0"/>
              <w:adjustRightInd w:val="0"/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EA8" w:rsidRDefault="00000EA8" w:rsidP="00245636">
      <w:pPr>
        <w:pStyle w:val="a4"/>
        <w:spacing w:after="0"/>
        <w:ind w:left="0"/>
      </w:pPr>
    </w:p>
    <w:p w:rsidR="00000EA8" w:rsidRPr="00245636" w:rsidRDefault="00000EA8" w:rsidP="00245636">
      <w:pPr>
        <w:pStyle w:val="a4"/>
        <w:numPr>
          <w:ilvl w:val="0"/>
          <w:numId w:val="16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636">
        <w:rPr>
          <w:rFonts w:ascii="Times New Roman" w:hAnsi="Times New Roman" w:cs="Times New Roman"/>
          <w:b/>
          <w:sz w:val="28"/>
          <w:szCs w:val="28"/>
        </w:rPr>
        <w:t>Сведения по услуге</w:t>
      </w:r>
    </w:p>
    <w:p w:rsidR="00000EA8" w:rsidRDefault="00000EA8" w:rsidP="00245636">
      <w:pPr>
        <w:pStyle w:val="a4"/>
        <w:spacing w:after="0"/>
        <w:ind w:left="0"/>
      </w:pPr>
    </w:p>
    <w:tbl>
      <w:tblPr>
        <w:tblStyle w:val="a8"/>
        <w:tblW w:w="10173" w:type="dxa"/>
        <w:tblLook w:val="04A0" w:firstRow="1" w:lastRow="0" w:firstColumn="1" w:lastColumn="0" w:noHBand="0" w:noVBand="1"/>
      </w:tblPr>
      <w:tblGrid>
        <w:gridCol w:w="575"/>
        <w:gridCol w:w="8605"/>
        <w:gridCol w:w="993"/>
      </w:tblGrid>
      <w:tr w:rsidR="00000EA8" w:rsidRPr="00245636" w:rsidTr="00245636">
        <w:tc>
          <w:tcPr>
            <w:tcW w:w="0" w:type="auto"/>
          </w:tcPr>
          <w:p w:rsidR="00000EA8" w:rsidRPr="00245636" w:rsidRDefault="00000EA8" w:rsidP="00245636">
            <w:pPr>
              <w:pStyle w:val="3"/>
              <w:shd w:val="clear" w:color="auto" w:fill="auto"/>
              <w:spacing w:before="0" w:line="23" w:lineRule="atLeast"/>
              <w:contextualSpacing/>
              <w:jc w:val="center"/>
              <w:rPr>
                <w:sz w:val="28"/>
                <w:szCs w:val="28"/>
              </w:rPr>
            </w:pPr>
            <w:r w:rsidRPr="00245636">
              <w:rPr>
                <w:rStyle w:val="10pt0pt"/>
                <w:sz w:val="28"/>
                <w:szCs w:val="28"/>
              </w:rPr>
              <w:t>3.1</w:t>
            </w:r>
          </w:p>
        </w:tc>
        <w:tc>
          <w:tcPr>
            <w:tcW w:w="8605" w:type="dxa"/>
          </w:tcPr>
          <w:p w:rsidR="00000EA8" w:rsidRPr="00245636" w:rsidRDefault="00000EA8" w:rsidP="00245636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8"/>
                <w:szCs w:val="28"/>
              </w:rPr>
            </w:pPr>
            <w:r w:rsidRPr="00245636">
              <w:rPr>
                <w:rStyle w:val="10pt0pt"/>
                <w:sz w:val="28"/>
                <w:szCs w:val="28"/>
              </w:rPr>
              <w:t xml:space="preserve">В результате чего образуется </w:t>
            </w:r>
            <w:proofErr w:type="gramStart"/>
            <w:r w:rsidRPr="00245636">
              <w:rPr>
                <w:rStyle w:val="10pt0pt"/>
                <w:sz w:val="28"/>
                <w:szCs w:val="28"/>
              </w:rPr>
              <w:t>земельный</w:t>
            </w:r>
            <w:proofErr w:type="gramEnd"/>
          </w:p>
          <w:p w:rsidR="00000EA8" w:rsidRPr="00245636" w:rsidRDefault="00000EA8" w:rsidP="00245636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8"/>
                <w:szCs w:val="28"/>
              </w:rPr>
            </w:pPr>
            <w:r w:rsidRPr="00245636">
              <w:rPr>
                <w:rStyle w:val="10pt0pt"/>
                <w:sz w:val="28"/>
                <w:szCs w:val="28"/>
              </w:rPr>
              <w:t>участок?</w:t>
            </w:r>
            <w:r w:rsidR="00245636">
              <w:rPr>
                <w:rStyle w:val="10pt0pt"/>
                <w:sz w:val="28"/>
                <w:szCs w:val="28"/>
              </w:rPr>
              <w:t xml:space="preserve"> </w:t>
            </w:r>
            <w:r w:rsidRPr="00245636">
              <w:rPr>
                <w:rStyle w:val="10pt0pt"/>
                <w:sz w:val="28"/>
                <w:szCs w:val="28"/>
              </w:rPr>
              <w:t>(Раздел/Объединение/образование из земель)</w:t>
            </w:r>
          </w:p>
        </w:tc>
        <w:tc>
          <w:tcPr>
            <w:tcW w:w="993" w:type="dxa"/>
          </w:tcPr>
          <w:p w:rsidR="00000EA8" w:rsidRPr="00245636" w:rsidRDefault="00000EA8" w:rsidP="00245636">
            <w:pPr>
              <w:autoSpaceDE w:val="0"/>
              <w:autoSpaceDN w:val="0"/>
              <w:adjustRightInd w:val="0"/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EA8" w:rsidRPr="00245636" w:rsidTr="00245636">
        <w:tc>
          <w:tcPr>
            <w:tcW w:w="0" w:type="auto"/>
          </w:tcPr>
          <w:p w:rsidR="00000EA8" w:rsidRPr="00245636" w:rsidRDefault="00000EA8" w:rsidP="00245636">
            <w:pPr>
              <w:pStyle w:val="3"/>
              <w:shd w:val="clear" w:color="auto" w:fill="auto"/>
              <w:spacing w:before="0" w:line="23" w:lineRule="atLeast"/>
              <w:contextualSpacing/>
              <w:jc w:val="center"/>
              <w:rPr>
                <w:sz w:val="28"/>
                <w:szCs w:val="28"/>
              </w:rPr>
            </w:pPr>
            <w:r w:rsidRPr="00245636">
              <w:rPr>
                <w:rStyle w:val="10pt0pt"/>
                <w:sz w:val="28"/>
                <w:szCs w:val="28"/>
              </w:rPr>
              <w:t>3.2</w:t>
            </w:r>
          </w:p>
        </w:tc>
        <w:tc>
          <w:tcPr>
            <w:tcW w:w="8605" w:type="dxa"/>
          </w:tcPr>
          <w:p w:rsidR="00000EA8" w:rsidRPr="00245636" w:rsidRDefault="00000EA8" w:rsidP="00245636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8"/>
                <w:szCs w:val="28"/>
              </w:rPr>
            </w:pPr>
            <w:r w:rsidRPr="00245636">
              <w:rPr>
                <w:rStyle w:val="10pt0pt"/>
                <w:sz w:val="28"/>
                <w:szCs w:val="28"/>
              </w:rPr>
              <w:t>Право заявителя на земельный участок зарегистрировано в ЕГРН?</w:t>
            </w:r>
          </w:p>
        </w:tc>
        <w:tc>
          <w:tcPr>
            <w:tcW w:w="993" w:type="dxa"/>
          </w:tcPr>
          <w:p w:rsidR="00000EA8" w:rsidRPr="00245636" w:rsidRDefault="00000EA8" w:rsidP="00245636">
            <w:pPr>
              <w:autoSpaceDE w:val="0"/>
              <w:autoSpaceDN w:val="0"/>
              <w:adjustRightInd w:val="0"/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EA8" w:rsidRPr="00245636" w:rsidTr="00245636">
        <w:tc>
          <w:tcPr>
            <w:tcW w:w="0" w:type="auto"/>
          </w:tcPr>
          <w:p w:rsidR="00000EA8" w:rsidRPr="00245636" w:rsidRDefault="00000EA8" w:rsidP="00245636">
            <w:pPr>
              <w:pStyle w:val="3"/>
              <w:shd w:val="clear" w:color="auto" w:fill="auto"/>
              <w:spacing w:before="0" w:line="23" w:lineRule="atLeast"/>
              <w:contextualSpacing/>
              <w:jc w:val="center"/>
              <w:rPr>
                <w:sz w:val="28"/>
                <w:szCs w:val="28"/>
              </w:rPr>
            </w:pPr>
            <w:r w:rsidRPr="00245636">
              <w:rPr>
                <w:rStyle w:val="10pt0pt"/>
                <w:sz w:val="28"/>
                <w:szCs w:val="28"/>
              </w:rPr>
              <w:t>3.3</w:t>
            </w:r>
          </w:p>
        </w:tc>
        <w:tc>
          <w:tcPr>
            <w:tcW w:w="8605" w:type="dxa"/>
          </w:tcPr>
          <w:p w:rsidR="00000EA8" w:rsidRPr="00245636" w:rsidRDefault="00000EA8" w:rsidP="00245636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8"/>
                <w:szCs w:val="28"/>
              </w:rPr>
            </w:pPr>
            <w:r w:rsidRPr="00245636">
              <w:rPr>
                <w:rStyle w:val="10pt0pt"/>
                <w:sz w:val="28"/>
                <w:szCs w:val="28"/>
              </w:rPr>
              <w:t>Сколько землепользователей у исходного земельного участка?</w:t>
            </w:r>
          </w:p>
        </w:tc>
        <w:tc>
          <w:tcPr>
            <w:tcW w:w="993" w:type="dxa"/>
          </w:tcPr>
          <w:p w:rsidR="00000EA8" w:rsidRPr="00245636" w:rsidRDefault="00000EA8" w:rsidP="00245636">
            <w:pPr>
              <w:autoSpaceDE w:val="0"/>
              <w:autoSpaceDN w:val="0"/>
              <w:adjustRightInd w:val="0"/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EA8" w:rsidRPr="00245636" w:rsidTr="00245636">
        <w:tc>
          <w:tcPr>
            <w:tcW w:w="0" w:type="auto"/>
          </w:tcPr>
          <w:p w:rsidR="00000EA8" w:rsidRPr="00245636" w:rsidRDefault="00000EA8" w:rsidP="00245636">
            <w:pPr>
              <w:pStyle w:val="3"/>
              <w:shd w:val="clear" w:color="auto" w:fill="auto"/>
              <w:spacing w:before="0" w:line="23" w:lineRule="atLeast"/>
              <w:contextualSpacing/>
              <w:jc w:val="center"/>
              <w:rPr>
                <w:sz w:val="28"/>
                <w:szCs w:val="28"/>
              </w:rPr>
            </w:pPr>
            <w:r w:rsidRPr="00245636">
              <w:rPr>
                <w:rStyle w:val="10pt0pt"/>
                <w:sz w:val="28"/>
                <w:szCs w:val="28"/>
              </w:rPr>
              <w:t>3.4</w:t>
            </w:r>
          </w:p>
        </w:tc>
        <w:tc>
          <w:tcPr>
            <w:tcW w:w="8605" w:type="dxa"/>
          </w:tcPr>
          <w:p w:rsidR="00000EA8" w:rsidRPr="00245636" w:rsidRDefault="00000EA8" w:rsidP="00245636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8"/>
                <w:szCs w:val="28"/>
              </w:rPr>
            </w:pPr>
            <w:r w:rsidRPr="00245636">
              <w:rPr>
                <w:rStyle w:val="10pt0pt"/>
                <w:sz w:val="28"/>
                <w:szCs w:val="28"/>
              </w:rPr>
              <w:t>Исходный земельный участок находится в залоге?</w:t>
            </w:r>
          </w:p>
        </w:tc>
        <w:tc>
          <w:tcPr>
            <w:tcW w:w="993" w:type="dxa"/>
          </w:tcPr>
          <w:p w:rsidR="00000EA8" w:rsidRPr="00245636" w:rsidRDefault="00000EA8" w:rsidP="00245636">
            <w:pPr>
              <w:autoSpaceDE w:val="0"/>
              <w:autoSpaceDN w:val="0"/>
              <w:adjustRightInd w:val="0"/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EA8" w:rsidRPr="00245636" w:rsidRDefault="00000EA8" w:rsidP="0024563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</w:p>
    <w:p w:rsidR="00000EA8" w:rsidRPr="00245636" w:rsidRDefault="00000EA8" w:rsidP="00245636">
      <w:pPr>
        <w:pStyle w:val="a4"/>
        <w:numPr>
          <w:ilvl w:val="0"/>
          <w:numId w:val="16"/>
        </w:numPr>
        <w:spacing w:after="0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5636">
        <w:rPr>
          <w:rFonts w:ascii="Times New Roman" w:hAnsi="Times New Roman" w:cs="Times New Roman"/>
          <w:b/>
          <w:color w:val="000000"/>
          <w:sz w:val="28"/>
          <w:szCs w:val="28"/>
        </w:rPr>
        <w:t>Сведения о земельном участк</w:t>
      </w:r>
      <w:proofErr w:type="gramStart"/>
      <w:r w:rsidRPr="00245636">
        <w:rPr>
          <w:rFonts w:ascii="Times New Roman" w:hAnsi="Times New Roman" w:cs="Times New Roman"/>
          <w:b/>
          <w:color w:val="000000"/>
          <w:sz w:val="28"/>
          <w:szCs w:val="28"/>
        </w:rPr>
        <w:t>е(</w:t>
      </w:r>
      <w:proofErr w:type="gramEnd"/>
      <w:r w:rsidRPr="00245636">
        <w:rPr>
          <w:rFonts w:ascii="Times New Roman" w:hAnsi="Times New Roman" w:cs="Times New Roman"/>
          <w:b/>
          <w:color w:val="000000"/>
          <w:sz w:val="28"/>
          <w:szCs w:val="28"/>
        </w:rPr>
        <w:t>-ах)</w:t>
      </w:r>
    </w:p>
    <w:p w:rsidR="00000EA8" w:rsidRPr="00245636" w:rsidRDefault="00000EA8" w:rsidP="0024563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5"/>
        <w:gridCol w:w="9341"/>
        <w:gridCol w:w="222"/>
      </w:tblGrid>
      <w:tr w:rsidR="00000EA8" w:rsidRPr="00245636" w:rsidTr="00245636">
        <w:tc>
          <w:tcPr>
            <w:tcW w:w="0" w:type="auto"/>
          </w:tcPr>
          <w:p w:rsidR="00000EA8" w:rsidRPr="00245636" w:rsidRDefault="00000EA8" w:rsidP="00245636">
            <w:pPr>
              <w:pStyle w:val="3"/>
              <w:shd w:val="clear" w:color="auto" w:fill="auto"/>
              <w:spacing w:before="0" w:line="23" w:lineRule="atLeast"/>
              <w:jc w:val="center"/>
              <w:rPr>
                <w:sz w:val="28"/>
              </w:rPr>
            </w:pPr>
            <w:r w:rsidRPr="00245636">
              <w:rPr>
                <w:rStyle w:val="10pt0pt"/>
                <w:sz w:val="28"/>
              </w:rPr>
              <w:t>4.1</w:t>
            </w:r>
          </w:p>
        </w:tc>
        <w:tc>
          <w:tcPr>
            <w:tcW w:w="0" w:type="auto"/>
          </w:tcPr>
          <w:p w:rsidR="00000EA8" w:rsidRPr="00245636" w:rsidRDefault="00000EA8" w:rsidP="00245636">
            <w:pPr>
              <w:pStyle w:val="3"/>
              <w:shd w:val="clear" w:color="auto" w:fill="auto"/>
              <w:spacing w:before="0" w:line="23" w:lineRule="atLeast"/>
              <w:jc w:val="left"/>
              <w:rPr>
                <w:sz w:val="28"/>
              </w:rPr>
            </w:pPr>
            <w:r w:rsidRPr="00245636">
              <w:rPr>
                <w:rStyle w:val="10pt0pt"/>
                <w:sz w:val="28"/>
              </w:rPr>
              <w:t>Кадастровый номер земельного участка</w:t>
            </w:r>
          </w:p>
        </w:tc>
        <w:tc>
          <w:tcPr>
            <w:tcW w:w="0" w:type="auto"/>
          </w:tcPr>
          <w:p w:rsidR="00000EA8" w:rsidRPr="00245636" w:rsidRDefault="00000EA8" w:rsidP="00245636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EA8" w:rsidRPr="00245636" w:rsidTr="00245636">
        <w:tc>
          <w:tcPr>
            <w:tcW w:w="0" w:type="auto"/>
          </w:tcPr>
          <w:p w:rsidR="00000EA8" w:rsidRPr="00245636" w:rsidRDefault="00000EA8" w:rsidP="00245636">
            <w:pPr>
              <w:pStyle w:val="3"/>
              <w:shd w:val="clear" w:color="auto" w:fill="auto"/>
              <w:spacing w:before="0" w:line="23" w:lineRule="atLeast"/>
              <w:jc w:val="center"/>
              <w:rPr>
                <w:sz w:val="28"/>
              </w:rPr>
            </w:pPr>
            <w:r w:rsidRPr="00245636">
              <w:rPr>
                <w:rStyle w:val="10pt0pt"/>
                <w:sz w:val="28"/>
              </w:rPr>
              <w:t>4.2</w:t>
            </w:r>
          </w:p>
        </w:tc>
        <w:tc>
          <w:tcPr>
            <w:tcW w:w="0" w:type="auto"/>
          </w:tcPr>
          <w:p w:rsidR="00000EA8" w:rsidRPr="00245636" w:rsidRDefault="00000EA8" w:rsidP="00245636">
            <w:pPr>
              <w:pStyle w:val="3"/>
              <w:shd w:val="clear" w:color="auto" w:fill="auto"/>
              <w:spacing w:before="0" w:line="23" w:lineRule="atLeast"/>
              <w:jc w:val="left"/>
              <w:rPr>
                <w:sz w:val="28"/>
              </w:rPr>
            </w:pPr>
            <w:r w:rsidRPr="00245636">
              <w:rPr>
                <w:rStyle w:val="10pt0pt"/>
                <w:sz w:val="28"/>
              </w:rPr>
              <w:t>Кадастровый номер земельного участка (возможность добавления сведений о земельных участках, при объединении)</w:t>
            </w:r>
          </w:p>
        </w:tc>
        <w:tc>
          <w:tcPr>
            <w:tcW w:w="0" w:type="auto"/>
          </w:tcPr>
          <w:p w:rsidR="00000EA8" w:rsidRPr="00245636" w:rsidRDefault="00000EA8" w:rsidP="00245636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EA8" w:rsidRPr="00245636" w:rsidRDefault="00000EA8" w:rsidP="0024563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EA8" w:rsidRPr="00245636" w:rsidRDefault="00000EA8" w:rsidP="0024563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636">
        <w:rPr>
          <w:rFonts w:ascii="Times New Roman" w:hAnsi="Times New Roman" w:cs="Times New Roman"/>
          <w:b/>
          <w:sz w:val="28"/>
          <w:szCs w:val="28"/>
        </w:rPr>
        <w:t>5. Прикладываемые документы</w:t>
      </w:r>
    </w:p>
    <w:p w:rsidR="00000EA8" w:rsidRPr="00245636" w:rsidRDefault="00000EA8" w:rsidP="0024563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7"/>
        <w:gridCol w:w="6225"/>
        <w:gridCol w:w="3426"/>
      </w:tblGrid>
      <w:tr w:rsidR="00000EA8" w:rsidTr="00245636">
        <w:tc>
          <w:tcPr>
            <w:tcW w:w="0" w:type="auto"/>
          </w:tcPr>
          <w:p w:rsidR="00000EA8" w:rsidRPr="00245636" w:rsidRDefault="00000EA8" w:rsidP="00245636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8"/>
              </w:rPr>
            </w:pPr>
            <w:r w:rsidRPr="00245636">
              <w:rPr>
                <w:rStyle w:val="10pt0pt"/>
                <w:sz w:val="28"/>
              </w:rPr>
              <w:lastRenderedPageBreak/>
              <w:t>№</w:t>
            </w:r>
          </w:p>
        </w:tc>
        <w:tc>
          <w:tcPr>
            <w:tcW w:w="0" w:type="auto"/>
          </w:tcPr>
          <w:p w:rsidR="00000EA8" w:rsidRPr="00245636" w:rsidRDefault="00000EA8" w:rsidP="00245636">
            <w:pPr>
              <w:pStyle w:val="3"/>
              <w:shd w:val="clear" w:color="auto" w:fill="auto"/>
              <w:spacing w:before="0" w:line="23" w:lineRule="atLeast"/>
              <w:contextualSpacing/>
              <w:jc w:val="center"/>
              <w:rPr>
                <w:sz w:val="28"/>
              </w:rPr>
            </w:pPr>
            <w:r w:rsidRPr="00245636">
              <w:rPr>
                <w:rStyle w:val="10pt0pt"/>
                <w:sz w:val="28"/>
              </w:rPr>
              <w:t>Наименование документа</w:t>
            </w:r>
          </w:p>
        </w:tc>
        <w:tc>
          <w:tcPr>
            <w:tcW w:w="0" w:type="auto"/>
          </w:tcPr>
          <w:p w:rsidR="00000EA8" w:rsidRPr="00245636" w:rsidRDefault="00000EA8" w:rsidP="00245636">
            <w:pPr>
              <w:pStyle w:val="3"/>
              <w:shd w:val="clear" w:color="auto" w:fill="auto"/>
              <w:spacing w:before="0" w:line="23" w:lineRule="atLeast"/>
              <w:contextualSpacing/>
              <w:jc w:val="center"/>
              <w:rPr>
                <w:sz w:val="28"/>
              </w:rPr>
            </w:pPr>
            <w:r w:rsidRPr="00245636">
              <w:rPr>
                <w:rStyle w:val="10pt0pt"/>
                <w:sz w:val="28"/>
              </w:rPr>
              <w:t>Наименование прикладываемого документа</w:t>
            </w:r>
          </w:p>
        </w:tc>
      </w:tr>
      <w:tr w:rsidR="00000EA8" w:rsidTr="00245636">
        <w:tc>
          <w:tcPr>
            <w:tcW w:w="0" w:type="auto"/>
          </w:tcPr>
          <w:p w:rsidR="00000EA8" w:rsidRPr="00245636" w:rsidRDefault="00000EA8" w:rsidP="00245636">
            <w:pPr>
              <w:pStyle w:val="3"/>
              <w:shd w:val="clear" w:color="auto" w:fill="auto"/>
              <w:spacing w:before="0" w:line="23" w:lineRule="atLeast"/>
              <w:contextualSpacing/>
              <w:jc w:val="center"/>
              <w:rPr>
                <w:sz w:val="28"/>
              </w:rPr>
            </w:pPr>
            <w:r w:rsidRPr="00245636">
              <w:rPr>
                <w:rStyle w:val="10pt0pt"/>
                <w:sz w:val="28"/>
              </w:rPr>
              <w:t>1</w:t>
            </w:r>
          </w:p>
        </w:tc>
        <w:tc>
          <w:tcPr>
            <w:tcW w:w="0" w:type="auto"/>
          </w:tcPr>
          <w:p w:rsidR="00000EA8" w:rsidRPr="00245636" w:rsidRDefault="00000EA8" w:rsidP="00245636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8"/>
              </w:rPr>
            </w:pPr>
            <w:r w:rsidRPr="00245636">
              <w:rPr>
                <w:rStyle w:val="10pt0pt"/>
                <w:sz w:val="28"/>
              </w:rPr>
              <w:t>Документ, подтверждающий полномочия представителя</w:t>
            </w:r>
          </w:p>
        </w:tc>
        <w:tc>
          <w:tcPr>
            <w:tcW w:w="0" w:type="auto"/>
          </w:tcPr>
          <w:p w:rsidR="00000EA8" w:rsidRPr="00245636" w:rsidRDefault="00000EA8" w:rsidP="00245636">
            <w:pPr>
              <w:autoSpaceDE w:val="0"/>
              <w:autoSpaceDN w:val="0"/>
              <w:adjustRightInd w:val="0"/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EA8" w:rsidTr="00245636">
        <w:tc>
          <w:tcPr>
            <w:tcW w:w="0" w:type="auto"/>
          </w:tcPr>
          <w:p w:rsidR="00000EA8" w:rsidRPr="00245636" w:rsidRDefault="00000EA8" w:rsidP="00245636">
            <w:pPr>
              <w:pStyle w:val="3"/>
              <w:shd w:val="clear" w:color="auto" w:fill="auto"/>
              <w:spacing w:before="0" w:line="23" w:lineRule="atLeast"/>
              <w:contextualSpacing/>
              <w:jc w:val="center"/>
              <w:rPr>
                <w:sz w:val="28"/>
              </w:rPr>
            </w:pPr>
            <w:r w:rsidRPr="00245636">
              <w:rPr>
                <w:rStyle w:val="10pt0pt"/>
                <w:sz w:val="28"/>
              </w:rPr>
              <w:t>2</w:t>
            </w:r>
          </w:p>
        </w:tc>
        <w:tc>
          <w:tcPr>
            <w:tcW w:w="0" w:type="auto"/>
          </w:tcPr>
          <w:p w:rsidR="00000EA8" w:rsidRPr="00245636" w:rsidRDefault="00000EA8" w:rsidP="00245636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8"/>
              </w:rPr>
            </w:pPr>
            <w:r w:rsidRPr="00245636">
              <w:rPr>
                <w:rStyle w:val="10pt0pt"/>
                <w:sz w:val="28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0" w:type="auto"/>
          </w:tcPr>
          <w:p w:rsidR="00000EA8" w:rsidRPr="00245636" w:rsidRDefault="00000EA8" w:rsidP="00245636">
            <w:pPr>
              <w:autoSpaceDE w:val="0"/>
              <w:autoSpaceDN w:val="0"/>
              <w:adjustRightInd w:val="0"/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EA8" w:rsidTr="00245636">
        <w:tc>
          <w:tcPr>
            <w:tcW w:w="0" w:type="auto"/>
          </w:tcPr>
          <w:p w:rsidR="00000EA8" w:rsidRPr="00245636" w:rsidRDefault="00000EA8" w:rsidP="00245636">
            <w:pPr>
              <w:pStyle w:val="3"/>
              <w:shd w:val="clear" w:color="auto" w:fill="auto"/>
              <w:spacing w:before="0" w:line="23" w:lineRule="atLeast"/>
              <w:contextualSpacing/>
              <w:jc w:val="center"/>
              <w:rPr>
                <w:sz w:val="28"/>
              </w:rPr>
            </w:pPr>
            <w:r w:rsidRPr="00245636">
              <w:rPr>
                <w:rStyle w:val="10pt0pt"/>
                <w:sz w:val="28"/>
              </w:rPr>
              <w:t>3</w:t>
            </w:r>
          </w:p>
        </w:tc>
        <w:tc>
          <w:tcPr>
            <w:tcW w:w="0" w:type="auto"/>
          </w:tcPr>
          <w:p w:rsidR="00000EA8" w:rsidRPr="00245636" w:rsidRDefault="00000EA8" w:rsidP="00245636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8"/>
              </w:rPr>
            </w:pPr>
            <w:r w:rsidRPr="00245636">
              <w:rPr>
                <w:rStyle w:val="10pt0pt"/>
                <w:sz w:val="28"/>
              </w:rPr>
              <w:t>Правоустанавливающий документ на объект недвижимости</w:t>
            </w:r>
          </w:p>
        </w:tc>
        <w:tc>
          <w:tcPr>
            <w:tcW w:w="0" w:type="auto"/>
          </w:tcPr>
          <w:p w:rsidR="00000EA8" w:rsidRPr="00245636" w:rsidRDefault="00000EA8" w:rsidP="00245636">
            <w:pPr>
              <w:autoSpaceDE w:val="0"/>
              <w:autoSpaceDN w:val="0"/>
              <w:adjustRightInd w:val="0"/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EA8" w:rsidTr="00245636">
        <w:tc>
          <w:tcPr>
            <w:tcW w:w="0" w:type="auto"/>
          </w:tcPr>
          <w:p w:rsidR="00000EA8" w:rsidRPr="00245636" w:rsidRDefault="00000EA8" w:rsidP="00245636">
            <w:pPr>
              <w:pStyle w:val="3"/>
              <w:shd w:val="clear" w:color="auto" w:fill="auto"/>
              <w:spacing w:before="0" w:line="23" w:lineRule="atLeast"/>
              <w:contextualSpacing/>
              <w:jc w:val="center"/>
              <w:rPr>
                <w:sz w:val="28"/>
              </w:rPr>
            </w:pPr>
            <w:r w:rsidRPr="00245636">
              <w:rPr>
                <w:rStyle w:val="10pt0pt"/>
                <w:sz w:val="28"/>
              </w:rPr>
              <w:t>4</w:t>
            </w:r>
          </w:p>
        </w:tc>
        <w:tc>
          <w:tcPr>
            <w:tcW w:w="0" w:type="auto"/>
          </w:tcPr>
          <w:p w:rsidR="00000EA8" w:rsidRPr="00245636" w:rsidRDefault="00000EA8" w:rsidP="00245636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8"/>
              </w:rPr>
            </w:pPr>
            <w:r w:rsidRPr="00245636">
              <w:rPr>
                <w:rStyle w:val="10pt0pt"/>
                <w:sz w:val="28"/>
              </w:rPr>
              <w:t>Согласие залогодержателей</w:t>
            </w:r>
          </w:p>
        </w:tc>
        <w:tc>
          <w:tcPr>
            <w:tcW w:w="0" w:type="auto"/>
          </w:tcPr>
          <w:p w:rsidR="00000EA8" w:rsidRPr="00245636" w:rsidRDefault="00000EA8" w:rsidP="00245636">
            <w:pPr>
              <w:autoSpaceDE w:val="0"/>
              <w:autoSpaceDN w:val="0"/>
              <w:adjustRightInd w:val="0"/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EA8" w:rsidTr="00245636">
        <w:tc>
          <w:tcPr>
            <w:tcW w:w="0" w:type="auto"/>
          </w:tcPr>
          <w:p w:rsidR="00000EA8" w:rsidRPr="00245636" w:rsidRDefault="00000EA8" w:rsidP="00245636">
            <w:pPr>
              <w:pStyle w:val="3"/>
              <w:shd w:val="clear" w:color="auto" w:fill="auto"/>
              <w:spacing w:before="0" w:line="23" w:lineRule="atLeast"/>
              <w:contextualSpacing/>
              <w:jc w:val="center"/>
              <w:rPr>
                <w:sz w:val="28"/>
              </w:rPr>
            </w:pPr>
            <w:r w:rsidRPr="00245636">
              <w:rPr>
                <w:rStyle w:val="10pt0pt"/>
                <w:sz w:val="28"/>
              </w:rPr>
              <w:t>5</w:t>
            </w:r>
          </w:p>
        </w:tc>
        <w:tc>
          <w:tcPr>
            <w:tcW w:w="0" w:type="auto"/>
          </w:tcPr>
          <w:p w:rsidR="00000EA8" w:rsidRPr="00245636" w:rsidRDefault="00000EA8" w:rsidP="00245636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8"/>
              </w:rPr>
            </w:pPr>
            <w:r w:rsidRPr="00245636">
              <w:rPr>
                <w:rStyle w:val="10pt0pt"/>
                <w:sz w:val="28"/>
              </w:rPr>
              <w:t>Согласие землепользователей</w:t>
            </w:r>
          </w:p>
        </w:tc>
        <w:tc>
          <w:tcPr>
            <w:tcW w:w="0" w:type="auto"/>
          </w:tcPr>
          <w:p w:rsidR="00000EA8" w:rsidRPr="00245636" w:rsidRDefault="00000EA8" w:rsidP="00245636">
            <w:pPr>
              <w:autoSpaceDE w:val="0"/>
              <w:autoSpaceDN w:val="0"/>
              <w:adjustRightInd w:val="0"/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5636" w:rsidRDefault="00245636" w:rsidP="00245636">
      <w:pPr>
        <w:spacing w:after="0" w:line="23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000EA8" w:rsidRDefault="00000EA8" w:rsidP="00245636">
      <w:pPr>
        <w:spacing w:after="0" w:line="23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45636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услуги прошу:</w:t>
      </w:r>
    </w:p>
    <w:p w:rsidR="00245636" w:rsidRPr="00245636" w:rsidRDefault="00245636" w:rsidP="00245636">
      <w:pPr>
        <w:spacing w:after="0" w:line="23" w:lineRule="atLeast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180"/>
        <w:gridCol w:w="958"/>
      </w:tblGrid>
      <w:tr w:rsidR="00245636" w:rsidRPr="00245636" w:rsidTr="00245636">
        <w:tc>
          <w:tcPr>
            <w:tcW w:w="9180" w:type="dxa"/>
          </w:tcPr>
          <w:p w:rsidR="00245636" w:rsidRPr="00245636" w:rsidRDefault="00245636" w:rsidP="00245636">
            <w:pPr>
              <w:pStyle w:val="3"/>
              <w:shd w:val="clear" w:color="auto" w:fill="auto"/>
              <w:spacing w:before="0" w:line="23" w:lineRule="atLeast"/>
              <w:contextualSpacing/>
              <w:rPr>
                <w:sz w:val="28"/>
                <w:szCs w:val="28"/>
              </w:rPr>
            </w:pPr>
            <w:r w:rsidRPr="00245636">
              <w:rPr>
                <w:rStyle w:val="10pt0pt"/>
                <w:sz w:val="28"/>
                <w:szCs w:val="28"/>
              </w:rPr>
              <w:t>направить в форме электронного документа в Личный кабинет на ЕПГУ/РИГУ</w:t>
            </w:r>
          </w:p>
        </w:tc>
        <w:tc>
          <w:tcPr>
            <w:tcW w:w="958" w:type="dxa"/>
          </w:tcPr>
          <w:p w:rsidR="00245636" w:rsidRPr="00245636" w:rsidRDefault="00245636" w:rsidP="00245636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636" w:rsidRPr="00245636" w:rsidTr="00245636">
        <w:tc>
          <w:tcPr>
            <w:tcW w:w="9180" w:type="dxa"/>
          </w:tcPr>
          <w:p w:rsidR="00245636" w:rsidRDefault="00245636" w:rsidP="00245636">
            <w:pPr>
              <w:pStyle w:val="3"/>
              <w:shd w:val="clear" w:color="auto" w:fill="auto"/>
              <w:spacing w:before="0" w:line="23" w:lineRule="atLeast"/>
              <w:contextualSpacing/>
              <w:rPr>
                <w:rStyle w:val="10pt0pt"/>
                <w:sz w:val="28"/>
                <w:szCs w:val="28"/>
              </w:rPr>
            </w:pPr>
            <w:r w:rsidRPr="00245636">
              <w:rPr>
                <w:rStyle w:val="10pt0pt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по адресу:</w:t>
            </w:r>
          </w:p>
          <w:p w:rsidR="00245636" w:rsidRPr="00245636" w:rsidRDefault="00245636" w:rsidP="00245636">
            <w:pPr>
              <w:pStyle w:val="3"/>
              <w:shd w:val="clear" w:color="auto" w:fill="auto"/>
              <w:spacing w:before="0" w:line="23" w:lineRule="atLeast"/>
              <w:contextualSpacing/>
              <w:rPr>
                <w:sz w:val="28"/>
                <w:szCs w:val="28"/>
              </w:rPr>
            </w:pPr>
            <w:r>
              <w:rPr>
                <w:rStyle w:val="10pt0pt"/>
                <w:sz w:val="28"/>
                <w:szCs w:val="28"/>
              </w:rPr>
              <w:t>____________________________________________________________</w:t>
            </w:r>
          </w:p>
        </w:tc>
        <w:tc>
          <w:tcPr>
            <w:tcW w:w="958" w:type="dxa"/>
          </w:tcPr>
          <w:p w:rsidR="00245636" w:rsidRPr="00245636" w:rsidRDefault="00245636" w:rsidP="00245636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636" w:rsidRPr="00245636" w:rsidTr="00245636">
        <w:tc>
          <w:tcPr>
            <w:tcW w:w="9180" w:type="dxa"/>
          </w:tcPr>
          <w:p w:rsidR="00245636" w:rsidRDefault="00245636" w:rsidP="00245636">
            <w:pPr>
              <w:pStyle w:val="3"/>
              <w:shd w:val="clear" w:color="auto" w:fill="auto"/>
              <w:spacing w:before="0" w:line="23" w:lineRule="atLeast"/>
              <w:contextualSpacing/>
              <w:rPr>
                <w:rStyle w:val="10pt0pt"/>
                <w:sz w:val="28"/>
                <w:szCs w:val="28"/>
              </w:rPr>
            </w:pPr>
            <w:r w:rsidRPr="00245636">
              <w:rPr>
                <w:rStyle w:val="10pt0pt"/>
                <w:sz w:val="28"/>
                <w:szCs w:val="28"/>
              </w:rPr>
              <w:t>направить на бумажном носителе на почтовый адрес:</w:t>
            </w:r>
            <w:r>
              <w:rPr>
                <w:rStyle w:val="10pt0pt"/>
                <w:sz w:val="28"/>
                <w:szCs w:val="28"/>
              </w:rPr>
              <w:t>________________</w:t>
            </w:r>
          </w:p>
          <w:p w:rsidR="00245636" w:rsidRPr="00245636" w:rsidRDefault="00245636" w:rsidP="00245636">
            <w:pPr>
              <w:pStyle w:val="3"/>
              <w:shd w:val="clear" w:color="auto" w:fill="auto"/>
              <w:spacing w:before="0" w:line="23" w:lineRule="atLeast"/>
              <w:contextualSpacing/>
              <w:rPr>
                <w:sz w:val="28"/>
                <w:szCs w:val="28"/>
              </w:rPr>
            </w:pPr>
            <w:r>
              <w:rPr>
                <w:rStyle w:val="10pt0pt"/>
                <w:sz w:val="28"/>
                <w:szCs w:val="28"/>
              </w:rPr>
              <w:t>____________________________________________________________</w:t>
            </w:r>
          </w:p>
        </w:tc>
        <w:tc>
          <w:tcPr>
            <w:tcW w:w="958" w:type="dxa"/>
          </w:tcPr>
          <w:p w:rsidR="00245636" w:rsidRPr="00245636" w:rsidRDefault="00245636" w:rsidP="00245636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636" w:rsidRPr="00245636" w:rsidTr="00245636">
        <w:tc>
          <w:tcPr>
            <w:tcW w:w="0" w:type="auto"/>
            <w:gridSpan w:val="2"/>
          </w:tcPr>
          <w:p w:rsidR="00245636" w:rsidRPr="00245636" w:rsidRDefault="00245636" w:rsidP="00245636">
            <w:pPr>
              <w:pStyle w:val="3"/>
              <w:shd w:val="clear" w:color="auto" w:fill="auto"/>
              <w:spacing w:before="0" w:line="23" w:lineRule="atLeast"/>
              <w:contextualSpacing/>
              <w:jc w:val="center"/>
              <w:rPr>
                <w:sz w:val="28"/>
                <w:szCs w:val="28"/>
              </w:rPr>
            </w:pPr>
            <w:r w:rsidRPr="00245636">
              <w:rPr>
                <w:rStyle w:val="85pt0pt"/>
                <w:sz w:val="28"/>
                <w:szCs w:val="28"/>
              </w:rPr>
              <w:t>Указывается один из перечисленных способов</w:t>
            </w:r>
          </w:p>
        </w:tc>
      </w:tr>
    </w:tbl>
    <w:p w:rsidR="006B69AC" w:rsidRDefault="006B69AC" w:rsidP="00245636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48E5" w:rsidRDefault="00DF48E5" w:rsidP="00DF48E5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17CC" w:rsidRDefault="00AA17CC" w:rsidP="00DF48E5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17CC" w:rsidRDefault="00AA17CC" w:rsidP="00DF48E5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48E5" w:rsidRDefault="00DF48E5" w:rsidP="00DF48E5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    ______________________________</w:t>
      </w:r>
    </w:p>
    <w:p w:rsidR="00DF48E5" w:rsidRDefault="00DF48E5" w:rsidP="00DF48E5">
      <w:pPr>
        <w:autoSpaceDE w:val="0"/>
        <w:autoSpaceDN w:val="0"/>
        <w:adjustRightInd w:val="0"/>
        <w:spacing w:after="0" w:line="23" w:lineRule="atLeast"/>
        <w:ind w:left="2832"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F48E5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F48E5">
        <w:rPr>
          <w:rFonts w:ascii="Times New Roman" w:hAnsi="Times New Roman" w:cs="Times New Roman"/>
          <w:sz w:val="20"/>
          <w:szCs w:val="20"/>
        </w:rPr>
        <w:t xml:space="preserve">(фамилия, имя, отчество </w:t>
      </w:r>
      <w:proofErr w:type="gramEnd"/>
    </w:p>
    <w:p w:rsidR="00DF48E5" w:rsidRPr="00DF48E5" w:rsidRDefault="00DF48E5" w:rsidP="00DF48E5">
      <w:pPr>
        <w:autoSpaceDE w:val="0"/>
        <w:autoSpaceDN w:val="0"/>
        <w:adjustRightInd w:val="0"/>
        <w:spacing w:after="0" w:line="23" w:lineRule="atLeast"/>
        <w:ind w:left="5664"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F48E5">
        <w:rPr>
          <w:rFonts w:ascii="Times New Roman" w:hAnsi="Times New Roman" w:cs="Times New Roman"/>
          <w:sz w:val="20"/>
          <w:szCs w:val="20"/>
        </w:rPr>
        <w:t xml:space="preserve">(последнее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DF48E5">
        <w:rPr>
          <w:rFonts w:ascii="Times New Roman" w:hAnsi="Times New Roman" w:cs="Times New Roman"/>
          <w:sz w:val="20"/>
          <w:szCs w:val="20"/>
        </w:rPr>
        <w:t xml:space="preserve"> при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F48E5">
        <w:rPr>
          <w:rFonts w:ascii="Times New Roman" w:hAnsi="Times New Roman" w:cs="Times New Roman"/>
          <w:sz w:val="20"/>
          <w:szCs w:val="20"/>
        </w:rPr>
        <w:t>наличии)</w:t>
      </w:r>
    </w:p>
    <w:p w:rsidR="00DF48E5" w:rsidRDefault="00DF48E5" w:rsidP="00DF48E5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48E5" w:rsidRDefault="00DF48E5" w:rsidP="00DF48E5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7D88" w:rsidRDefault="00DF48E5" w:rsidP="00DF48E5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8E5">
        <w:rPr>
          <w:rFonts w:ascii="Times New Roman" w:hAnsi="Times New Roman" w:cs="Times New Roman"/>
          <w:sz w:val="28"/>
          <w:szCs w:val="28"/>
        </w:rPr>
        <w:t>Дата</w:t>
      </w:r>
    </w:p>
    <w:p w:rsidR="00437D88" w:rsidRDefault="00437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37D88" w:rsidRPr="00437D88" w:rsidRDefault="00437D88" w:rsidP="00437D88">
      <w:pPr>
        <w:autoSpaceDE w:val="0"/>
        <w:autoSpaceDN w:val="0"/>
        <w:adjustRightInd w:val="0"/>
        <w:spacing w:after="0" w:line="23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37D88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437D88" w:rsidRPr="00437D88" w:rsidRDefault="00437D88" w:rsidP="00437D88">
      <w:pPr>
        <w:autoSpaceDE w:val="0"/>
        <w:autoSpaceDN w:val="0"/>
        <w:adjustRightInd w:val="0"/>
        <w:spacing w:after="0" w:line="23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37D8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37D88" w:rsidRPr="00437D88" w:rsidRDefault="00437D88" w:rsidP="00437D88">
      <w:pPr>
        <w:autoSpaceDE w:val="0"/>
        <w:autoSpaceDN w:val="0"/>
        <w:adjustRightInd w:val="0"/>
        <w:spacing w:after="0" w:line="23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37D88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437D88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437D88" w:rsidRPr="00437D88" w:rsidRDefault="00437D88" w:rsidP="00437D88">
      <w:pPr>
        <w:autoSpaceDE w:val="0"/>
        <w:autoSpaceDN w:val="0"/>
        <w:adjustRightInd w:val="0"/>
        <w:spacing w:after="0" w:line="23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37D88">
        <w:rPr>
          <w:rFonts w:ascii="Times New Roman" w:hAnsi="Times New Roman" w:cs="Times New Roman"/>
          <w:sz w:val="28"/>
          <w:szCs w:val="28"/>
        </w:rPr>
        <w:t>(муниципальной) услуги</w:t>
      </w:r>
    </w:p>
    <w:p w:rsidR="00437D88" w:rsidRDefault="00437D88" w:rsidP="00437D88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7D88" w:rsidRPr="00437D88" w:rsidRDefault="00437D88" w:rsidP="0087219A">
      <w:pPr>
        <w:autoSpaceDE w:val="0"/>
        <w:autoSpaceDN w:val="0"/>
        <w:adjustRightInd w:val="0"/>
        <w:spacing w:after="0" w:line="23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7D88">
        <w:rPr>
          <w:rFonts w:ascii="Times New Roman" w:hAnsi="Times New Roman" w:cs="Times New Roman"/>
          <w:b/>
          <w:bCs/>
          <w:sz w:val="28"/>
          <w:szCs w:val="28"/>
        </w:rPr>
        <w:t>Форма заявления о проведен</w:t>
      </w:r>
      <w:proofErr w:type="gramStart"/>
      <w:r w:rsidRPr="00437D88">
        <w:rPr>
          <w:rFonts w:ascii="Times New Roman" w:hAnsi="Times New Roman" w:cs="Times New Roman"/>
          <w:b/>
          <w:bCs/>
          <w:sz w:val="28"/>
          <w:szCs w:val="28"/>
        </w:rPr>
        <w:t>ии ау</w:t>
      </w:r>
      <w:proofErr w:type="gramEnd"/>
      <w:r w:rsidRPr="00437D88">
        <w:rPr>
          <w:rFonts w:ascii="Times New Roman" w:hAnsi="Times New Roman" w:cs="Times New Roman"/>
          <w:b/>
          <w:bCs/>
          <w:sz w:val="28"/>
          <w:szCs w:val="28"/>
        </w:rPr>
        <w:t>кциона</w:t>
      </w:r>
    </w:p>
    <w:p w:rsidR="00437D88" w:rsidRDefault="00437D88" w:rsidP="00437D88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7D88" w:rsidRDefault="00437D88" w:rsidP="00437D88">
      <w:pPr>
        <w:autoSpaceDE w:val="0"/>
        <w:autoSpaceDN w:val="0"/>
        <w:adjustRightInd w:val="0"/>
        <w:spacing w:after="0" w:line="23" w:lineRule="atLeast"/>
        <w:ind w:left="43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D88">
        <w:rPr>
          <w:rFonts w:ascii="Times New Roman" w:hAnsi="Times New Roman" w:cs="Times New Roman"/>
          <w:sz w:val="28"/>
          <w:szCs w:val="28"/>
        </w:rPr>
        <w:t>кому:</w:t>
      </w:r>
      <w:r>
        <w:rPr>
          <w:rFonts w:ascii="Times New Roman" w:hAnsi="Times New Roman" w:cs="Times New Roman"/>
          <w:sz w:val="28"/>
          <w:szCs w:val="28"/>
        </w:rPr>
        <w:t xml:space="preserve"> Главе Афанасьевского </w:t>
      </w:r>
    </w:p>
    <w:p w:rsidR="00437D88" w:rsidRPr="00437D88" w:rsidRDefault="00437D88" w:rsidP="00437D88">
      <w:pPr>
        <w:autoSpaceDE w:val="0"/>
        <w:autoSpaceDN w:val="0"/>
        <w:adjustRightInd w:val="0"/>
        <w:spacing w:after="0" w:line="23" w:lineRule="atLeast"/>
        <w:ind w:left="43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437D88" w:rsidRPr="00437D88" w:rsidRDefault="00437D88" w:rsidP="00437D88">
      <w:pPr>
        <w:autoSpaceDE w:val="0"/>
        <w:autoSpaceDN w:val="0"/>
        <w:adjustRightInd w:val="0"/>
        <w:spacing w:after="0" w:line="23" w:lineRule="atLeast"/>
        <w:ind w:left="43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D88">
        <w:rPr>
          <w:rFonts w:ascii="Times New Roman" w:hAnsi="Times New Roman" w:cs="Times New Roman"/>
          <w:sz w:val="28"/>
          <w:szCs w:val="28"/>
        </w:rPr>
        <w:t>от кого:</w:t>
      </w:r>
    </w:p>
    <w:p w:rsidR="00437D88" w:rsidRPr="00437D88" w:rsidRDefault="00437D88" w:rsidP="00437D88">
      <w:pPr>
        <w:autoSpaceDE w:val="0"/>
        <w:autoSpaceDN w:val="0"/>
        <w:adjustRightInd w:val="0"/>
        <w:spacing w:after="0" w:line="23" w:lineRule="atLeast"/>
        <w:ind w:left="43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D88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437D88" w:rsidRPr="00437D88" w:rsidRDefault="00437D88" w:rsidP="00437D88">
      <w:pPr>
        <w:autoSpaceDE w:val="0"/>
        <w:autoSpaceDN w:val="0"/>
        <w:adjustRightInd w:val="0"/>
        <w:spacing w:after="0" w:line="23" w:lineRule="atLeast"/>
        <w:ind w:left="43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D88">
        <w:rPr>
          <w:rFonts w:ascii="Times New Roman" w:hAnsi="Times New Roman" w:cs="Times New Roman"/>
          <w:sz w:val="28"/>
          <w:szCs w:val="28"/>
        </w:rPr>
        <w:t>____</w:t>
      </w:r>
      <w:bookmarkStart w:id="3" w:name="_GoBack"/>
      <w:bookmarkEnd w:id="3"/>
      <w:r w:rsidRPr="00437D88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437D88" w:rsidRPr="00437D88" w:rsidRDefault="00437D88" w:rsidP="00437D88">
      <w:pPr>
        <w:autoSpaceDE w:val="0"/>
        <w:autoSpaceDN w:val="0"/>
        <w:adjustRightInd w:val="0"/>
        <w:spacing w:after="0" w:line="23" w:lineRule="atLeast"/>
        <w:ind w:left="4395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37D88">
        <w:rPr>
          <w:rFonts w:ascii="Times New Roman" w:hAnsi="Times New Roman" w:cs="Times New Roman"/>
          <w:i/>
          <w:iCs/>
          <w:sz w:val="20"/>
          <w:szCs w:val="20"/>
        </w:rPr>
        <w:t>(полное наименование, ИНН, ОГРН юридического лица, ИП)</w:t>
      </w:r>
    </w:p>
    <w:p w:rsidR="00437D88" w:rsidRPr="00437D88" w:rsidRDefault="00437D88" w:rsidP="00437D88">
      <w:pPr>
        <w:autoSpaceDE w:val="0"/>
        <w:autoSpaceDN w:val="0"/>
        <w:adjustRightInd w:val="0"/>
        <w:spacing w:after="0" w:line="23" w:lineRule="atLeast"/>
        <w:ind w:left="43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D88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437D88" w:rsidRPr="00437D88" w:rsidRDefault="00437D88" w:rsidP="00437D88">
      <w:pPr>
        <w:autoSpaceDE w:val="0"/>
        <w:autoSpaceDN w:val="0"/>
        <w:adjustRightInd w:val="0"/>
        <w:spacing w:after="0" w:line="23" w:lineRule="atLeast"/>
        <w:ind w:left="43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D88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437D88" w:rsidRPr="00437D88" w:rsidRDefault="00437D88" w:rsidP="00437D88">
      <w:pPr>
        <w:autoSpaceDE w:val="0"/>
        <w:autoSpaceDN w:val="0"/>
        <w:adjustRightInd w:val="0"/>
        <w:spacing w:after="0" w:line="23" w:lineRule="atLeast"/>
        <w:ind w:left="4395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37D88">
        <w:rPr>
          <w:rFonts w:ascii="Times New Roman" w:hAnsi="Times New Roman" w:cs="Times New Roman"/>
          <w:i/>
          <w:iCs/>
          <w:sz w:val="20"/>
          <w:szCs w:val="20"/>
        </w:rPr>
        <w:t>(контактный телефон, электронная почта, почтовый адрес)</w:t>
      </w:r>
    </w:p>
    <w:p w:rsidR="00437D88" w:rsidRPr="00437D88" w:rsidRDefault="00437D88" w:rsidP="00437D88">
      <w:pPr>
        <w:autoSpaceDE w:val="0"/>
        <w:autoSpaceDN w:val="0"/>
        <w:adjustRightInd w:val="0"/>
        <w:spacing w:after="0" w:line="23" w:lineRule="atLeast"/>
        <w:ind w:left="43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D88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437D88" w:rsidRPr="00437D88" w:rsidRDefault="00437D88" w:rsidP="00437D88">
      <w:pPr>
        <w:autoSpaceDE w:val="0"/>
        <w:autoSpaceDN w:val="0"/>
        <w:adjustRightInd w:val="0"/>
        <w:spacing w:after="0" w:line="23" w:lineRule="atLeast"/>
        <w:ind w:left="43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D88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437D88" w:rsidRPr="00437D88" w:rsidRDefault="00437D88" w:rsidP="00437D88">
      <w:pPr>
        <w:autoSpaceDE w:val="0"/>
        <w:autoSpaceDN w:val="0"/>
        <w:adjustRightInd w:val="0"/>
        <w:spacing w:after="0" w:line="23" w:lineRule="atLeast"/>
        <w:ind w:left="4395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437D88">
        <w:rPr>
          <w:rFonts w:ascii="Times New Roman" w:hAnsi="Times New Roman" w:cs="Times New Roman"/>
          <w:i/>
          <w:iCs/>
          <w:sz w:val="20"/>
          <w:szCs w:val="20"/>
        </w:rPr>
        <w:t>(фамилия, имя, отчество (последнее - при наличии), данные</w:t>
      </w:r>
      <w:proofErr w:type="gramEnd"/>
    </w:p>
    <w:p w:rsidR="00437D88" w:rsidRPr="00437D88" w:rsidRDefault="00437D88" w:rsidP="00437D88">
      <w:pPr>
        <w:autoSpaceDE w:val="0"/>
        <w:autoSpaceDN w:val="0"/>
        <w:adjustRightInd w:val="0"/>
        <w:spacing w:after="0" w:line="23" w:lineRule="atLeast"/>
        <w:ind w:left="4395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37D88">
        <w:rPr>
          <w:rFonts w:ascii="Times New Roman" w:hAnsi="Times New Roman" w:cs="Times New Roman"/>
          <w:i/>
          <w:iCs/>
          <w:sz w:val="20"/>
          <w:szCs w:val="20"/>
        </w:rPr>
        <w:t>документа, удостоверяющего личность, контактный телефон,</w:t>
      </w:r>
    </w:p>
    <w:p w:rsidR="00437D88" w:rsidRPr="00437D88" w:rsidRDefault="00437D88" w:rsidP="00437D88">
      <w:pPr>
        <w:autoSpaceDE w:val="0"/>
        <w:autoSpaceDN w:val="0"/>
        <w:adjustRightInd w:val="0"/>
        <w:spacing w:after="0" w:line="23" w:lineRule="atLeast"/>
        <w:ind w:left="4395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37D88">
        <w:rPr>
          <w:rFonts w:ascii="Times New Roman" w:hAnsi="Times New Roman" w:cs="Times New Roman"/>
          <w:i/>
          <w:iCs/>
          <w:sz w:val="20"/>
          <w:szCs w:val="20"/>
        </w:rPr>
        <w:t>адрес электронной почты, адрес регистрации, адрес</w:t>
      </w:r>
    </w:p>
    <w:p w:rsidR="00437D88" w:rsidRPr="00437D88" w:rsidRDefault="00437D88" w:rsidP="00437D88">
      <w:pPr>
        <w:autoSpaceDE w:val="0"/>
        <w:autoSpaceDN w:val="0"/>
        <w:adjustRightInd w:val="0"/>
        <w:spacing w:after="0" w:line="23" w:lineRule="atLeast"/>
        <w:ind w:left="4395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37D88">
        <w:rPr>
          <w:rFonts w:ascii="Times New Roman" w:hAnsi="Times New Roman" w:cs="Times New Roman"/>
          <w:i/>
          <w:iCs/>
          <w:sz w:val="20"/>
          <w:szCs w:val="20"/>
        </w:rPr>
        <w:t>фактического проживания уполномоченного лица)</w:t>
      </w:r>
    </w:p>
    <w:p w:rsidR="00437D88" w:rsidRPr="00437D88" w:rsidRDefault="00437D88" w:rsidP="00437D88">
      <w:pPr>
        <w:autoSpaceDE w:val="0"/>
        <w:autoSpaceDN w:val="0"/>
        <w:adjustRightInd w:val="0"/>
        <w:spacing w:after="0" w:line="23" w:lineRule="atLeast"/>
        <w:ind w:left="43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D88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37D88" w:rsidRPr="00437D88" w:rsidRDefault="00437D88" w:rsidP="00437D88">
      <w:pPr>
        <w:autoSpaceDE w:val="0"/>
        <w:autoSpaceDN w:val="0"/>
        <w:adjustRightInd w:val="0"/>
        <w:spacing w:after="0" w:line="23" w:lineRule="atLeast"/>
        <w:ind w:left="43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D88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37D88" w:rsidRPr="00437D88" w:rsidRDefault="00437D88" w:rsidP="00437D88">
      <w:pPr>
        <w:autoSpaceDE w:val="0"/>
        <w:autoSpaceDN w:val="0"/>
        <w:adjustRightInd w:val="0"/>
        <w:spacing w:after="0" w:line="23" w:lineRule="atLeast"/>
        <w:ind w:left="4395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37D88">
        <w:rPr>
          <w:rFonts w:ascii="Times New Roman" w:hAnsi="Times New Roman" w:cs="Times New Roman"/>
          <w:i/>
          <w:iCs/>
          <w:sz w:val="20"/>
          <w:szCs w:val="20"/>
        </w:rPr>
        <w:t>(данные представителя заявителя)</w:t>
      </w:r>
    </w:p>
    <w:p w:rsidR="00437D88" w:rsidRDefault="00437D88" w:rsidP="00437D88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7D88" w:rsidRDefault="00437D88" w:rsidP="00437D88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7D88" w:rsidRPr="00437D88" w:rsidRDefault="00437D88" w:rsidP="00437D88">
      <w:pPr>
        <w:autoSpaceDE w:val="0"/>
        <w:autoSpaceDN w:val="0"/>
        <w:adjustRightInd w:val="0"/>
        <w:spacing w:after="0" w:line="23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7D88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437D88" w:rsidRPr="00437D88" w:rsidRDefault="00437D88" w:rsidP="00437D88">
      <w:pPr>
        <w:autoSpaceDE w:val="0"/>
        <w:autoSpaceDN w:val="0"/>
        <w:adjustRightInd w:val="0"/>
        <w:spacing w:after="0" w:line="23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7D88">
        <w:rPr>
          <w:rFonts w:ascii="Times New Roman" w:hAnsi="Times New Roman" w:cs="Times New Roman"/>
          <w:b/>
          <w:bCs/>
          <w:sz w:val="28"/>
          <w:szCs w:val="28"/>
        </w:rPr>
        <w:t>об организац</w:t>
      </w:r>
      <w:proofErr w:type="gramStart"/>
      <w:r w:rsidRPr="00437D88">
        <w:rPr>
          <w:rFonts w:ascii="Times New Roman" w:hAnsi="Times New Roman" w:cs="Times New Roman"/>
          <w:b/>
          <w:bCs/>
          <w:sz w:val="28"/>
          <w:szCs w:val="28"/>
        </w:rPr>
        <w:t>ии ау</w:t>
      </w:r>
      <w:proofErr w:type="gramEnd"/>
      <w:r w:rsidRPr="00437D88">
        <w:rPr>
          <w:rFonts w:ascii="Times New Roman" w:hAnsi="Times New Roman" w:cs="Times New Roman"/>
          <w:b/>
          <w:bCs/>
          <w:sz w:val="28"/>
          <w:szCs w:val="28"/>
        </w:rPr>
        <w:t>кциона на право заключения договора аренды или купли-</w:t>
      </w:r>
    </w:p>
    <w:p w:rsidR="00437D88" w:rsidRPr="00437D88" w:rsidRDefault="00437D88" w:rsidP="00437D88">
      <w:pPr>
        <w:autoSpaceDE w:val="0"/>
        <w:autoSpaceDN w:val="0"/>
        <w:adjustRightInd w:val="0"/>
        <w:spacing w:after="0" w:line="23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7D88">
        <w:rPr>
          <w:rFonts w:ascii="Times New Roman" w:hAnsi="Times New Roman" w:cs="Times New Roman"/>
          <w:b/>
          <w:bCs/>
          <w:sz w:val="28"/>
          <w:szCs w:val="28"/>
        </w:rPr>
        <w:t>продажи земельного участка</w:t>
      </w:r>
    </w:p>
    <w:p w:rsidR="00437D88" w:rsidRDefault="00437D88" w:rsidP="00437D88">
      <w:pPr>
        <w:autoSpaceDE w:val="0"/>
        <w:autoSpaceDN w:val="0"/>
        <w:adjustRightInd w:val="0"/>
        <w:spacing w:after="0" w:line="23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7D88" w:rsidRPr="00437D88" w:rsidRDefault="00437D88" w:rsidP="00437D88">
      <w:pPr>
        <w:autoSpaceDE w:val="0"/>
        <w:autoSpaceDN w:val="0"/>
        <w:adjustRightInd w:val="0"/>
        <w:spacing w:after="0" w:line="23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D88">
        <w:rPr>
          <w:rFonts w:ascii="Times New Roman" w:hAnsi="Times New Roman" w:cs="Times New Roman"/>
          <w:sz w:val="28"/>
          <w:szCs w:val="28"/>
        </w:rPr>
        <w:t>Прошу организовать аукцион на право заключения договора аренды/купли-продажи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D88">
        <w:rPr>
          <w:rFonts w:ascii="Times New Roman" w:hAnsi="Times New Roman" w:cs="Times New Roman"/>
          <w:sz w:val="28"/>
          <w:szCs w:val="28"/>
        </w:rPr>
        <w:t>земельного участка с целью использования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D88">
        <w:rPr>
          <w:rFonts w:ascii="Times New Roman" w:hAnsi="Times New Roman" w:cs="Times New Roman"/>
          <w:sz w:val="28"/>
          <w:szCs w:val="28"/>
        </w:rPr>
        <w:t>участка________________________________________________________________</w:t>
      </w:r>
    </w:p>
    <w:p w:rsidR="00437D88" w:rsidRPr="00437D88" w:rsidRDefault="00437D88" w:rsidP="00437D88">
      <w:pPr>
        <w:autoSpaceDE w:val="0"/>
        <w:autoSpaceDN w:val="0"/>
        <w:adjustRightInd w:val="0"/>
        <w:spacing w:after="0" w:line="23" w:lineRule="atLeast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37D88">
        <w:rPr>
          <w:rFonts w:ascii="Times New Roman" w:hAnsi="Times New Roman" w:cs="Times New Roman"/>
          <w:i/>
          <w:iCs/>
          <w:sz w:val="28"/>
          <w:szCs w:val="28"/>
        </w:rPr>
        <w:t>(цель использования земельного участка)</w:t>
      </w:r>
      <w:r>
        <w:rPr>
          <w:rStyle w:val="a7"/>
          <w:rFonts w:ascii="Times New Roman" w:hAnsi="Times New Roman" w:cs="Times New Roman"/>
          <w:i/>
          <w:iCs/>
          <w:sz w:val="28"/>
          <w:szCs w:val="28"/>
        </w:rPr>
        <w:footnoteReference w:id="3"/>
      </w:r>
    </w:p>
    <w:p w:rsidR="00437D88" w:rsidRPr="00437D88" w:rsidRDefault="00437D88" w:rsidP="00437D88">
      <w:pPr>
        <w:autoSpaceDE w:val="0"/>
        <w:autoSpaceDN w:val="0"/>
        <w:adjustRightInd w:val="0"/>
        <w:spacing w:after="0" w:line="23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D88">
        <w:rPr>
          <w:rFonts w:ascii="Times New Roman" w:hAnsi="Times New Roman" w:cs="Times New Roman"/>
          <w:sz w:val="28"/>
          <w:szCs w:val="28"/>
        </w:rPr>
        <w:t>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участка:</w:t>
      </w:r>
      <w:r w:rsidRPr="00437D8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37D88" w:rsidRDefault="00437D88" w:rsidP="00437D88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7D88" w:rsidRDefault="00437D88" w:rsidP="00437D88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7D88" w:rsidRDefault="00437D88" w:rsidP="00437D88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7D88" w:rsidRDefault="00437D88" w:rsidP="00437D88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7D88" w:rsidRPr="00437D88" w:rsidRDefault="00437D88" w:rsidP="00437D88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D88">
        <w:rPr>
          <w:rFonts w:ascii="Times New Roman" w:hAnsi="Times New Roman" w:cs="Times New Roman"/>
          <w:sz w:val="28"/>
          <w:szCs w:val="28"/>
        </w:rPr>
        <w:t>Дата ________</w:t>
      </w:r>
    </w:p>
    <w:p w:rsidR="00437D88" w:rsidRDefault="00437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37D88" w:rsidRPr="00437D88" w:rsidRDefault="00437D88" w:rsidP="00437D88">
      <w:pPr>
        <w:autoSpaceDE w:val="0"/>
        <w:autoSpaceDN w:val="0"/>
        <w:adjustRightInd w:val="0"/>
        <w:spacing w:after="0" w:line="23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37D88"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437D88" w:rsidRPr="00437D88" w:rsidRDefault="00437D88" w:rsidP="00437D88">
      <w:pPr>
        <w:autoSpaceDE w:val="0"/>
        <w:autoSpaceDN w:val="0"/>
        <w:adjustRightInd w:val="0"/>
        <w:spacing w:after="0" w:line="23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37D8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37D88" w:rsidRPr="00437D88" w:rsidRDefault="00437D88" w:rsidP="00437D88">
      <w:pPr>
        <w:autoSpaceDE w:val="0"/>
        <w:autoSpaceDN w:val="0"/>
        <w:adjustRightInd w:val="0"/>
        <w:spacing w:after="0" w:line="23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37D88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437D88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437D88" w:rsidRPr="00437D88" w:rsidRDefault="00437D88" w:rsidP="00437D88">
      <w:pPr>
        <w:autoSpaceDE w:val="0"/>
        <w:autoSpaceDN w:val="0"/>
        <w:adjustRightInd w:val="0"/>
        <w:spacing w:after="0" w:line="23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37D88">
        <w:rPr>
          <w:rFonts w:ascii="Times New Roman" w:hAnsi="Times New Roman" w:cs="Times New Roman"/>
          <w:sz w:val="28"/>
          <w:szCs w:val="28"/>
        </w:rPr>
        <w:t>(муниципальной) услуги</w:t>
      </w:r>
    </w:p>
    <w:p w:rsidR="00437D88" w:rsidRDefault="00437D88" w:rsidP="00437D88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7D88" w:rsidRPr="00437D88" w:rsidRDefault="00437D88" w:rsidP="00437D88">
      <w:pPr>
        <w:autoSpaceDE w:val="0"/>
        <w:autoSpaceDN w:val="0"/>
        <w:adjustRightInd w:val="0"/>
        <w:spacing w:after="0" w:line="23" w:lineRule="atLeast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D88">
        <w:rPr>
          <w:rFonts w:ascii="Times New Roman" w:hAnsi="Times New Roman" w:cs="Times New Roman"/>
          <w:sz w:val="28"/>
          <w:szCs w:val="28"/>
        </w:rPr>
        <w:t>кому: _________________________________</w:t>
      </w:r>
    </w:p>
    <w:p w:rsidR="00437D88" w:rsidRPr="00437D88" w:rsidRDefault="00437D88" w:rsidP="00437D88">
      <w:pPr>
        <w:autoSpaceDE w:val="0"/>
        <w:autoSpaceDN w:val="0"/>
        <w:adjustRightInd w:val="0"/>
        <w:spacing w:after="0" w:line="23" w:lineRule="atLeast"/>
        <w:ind w:left="5103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37D88">
        <w:rPr>
          <w:rFonts w:ascii="Times New Roman" w:hAnsi="Times New Roman" w:cs="Times New Roman"/>
          <w:sz w:val="20"/>
          <w:szCs w:val="20"/>
        </w:rPr>
        <w:t>(наименование заявителя (фамилия, имя, отчество–</w:t>
      </w:r>
      <w:proofErr w:type="gramEnd"/>
    </w:p>
    <w:p w:rsidR="00437D88" w:rsidRPr="00437D88" w:rsidRDefault="00437D88" w:rsidP="00437D88">
      <w:pPr>
        <w:autoSpaceDE w:val="0"/>
        <w:autoSpaceDN w:val="0"/>
        <w:adjustRightInd w:val="0"/>
        <w:spacing w:after="0" w:line="23" w:lineRule="atLeast"/>
        <w:ind w:left="5103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37D88">
        <w:rPr>
          <w:rFonts w:ascii="Times New Roman" w:hAnsi="Times New Roman" w:cs="Times New Roman"/>
          <w:sz w:val="20"/>
          <w:szCs w:val="20"/>
        </w:rPr>
        <w:t>для граждан, полное наименование организации,</w:t>
      </w:r>
    </w:p>
    <w:p w:rsidR="00437D88" w:rsidRPr="00437D88" w:rsidRDefault="00437D88" w:rsidP="00437D88">
      <w:pPr>
        <w:autoSpaceDE w:val="0"/>
        <w:autoSpaceDN w:val="0"/>
        <w:adjustRightInd w:val="0"/>
        <w:spacing w:after="0" w:line="23" w:lineRule="atLeast"/>
        <w:ind w:left="5103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37D88">
        <w:rPr>
          <w:rFonts w:ascii="Times New Roman" w:hAnsi="Times New Roman" w:cs="Times New Roman"/>
          <w:sz w:val="20"/>
          <w:szCs w:val="20"/>
        </w:rPr>
        <w:t xml:space="preserve">фамилия, имя, отчество руководителя - </w:t>
      </w:r>
      <w:proofErr w:type="gramStart"/>
      <w:r w:rsidRPr="00437D88">
        <w:rPr>
          <w:rFonts w:ascii="Times New Roman" w:hAnsi="Times New Roman" w:cs="Times New Roman"/>
          <w:sz w:val="20"/>
          <w:szCs w:val="20"/>
        </w:rPr>
        <w:t>для</w:t>
      </w:r>
      <w:proofErr w:type="gramEnd"/>
    </w:p>
    <w:p w:rsidR="00437D88" w:rsidRPr="00437D88" w:rsidRDefault="00437D88" w:rsidP="00437D88">
      <w:pPr>
        <w:autoSpaceDE w:val="0"/>
        <w:autoSpaceDN w:val="0"/>
        <w:adjustRightInd w:val="0"/>
        <w:spacing w:after="0" w:line="23" w:lineRule="atLeast"/>
        <w:ind w:left="5103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37D88">
        <w:rPr>
          <w:rFonts w:ascii="Times New Roman" w:hAnsi="Times New Roman" w:cs="Times New Roman"/>
          <w:sz w:val="20"/>
          <w:szCs w:val="20"/>
        </w:rPr>
        <w:t>юридических лиц),</w:t>
      </w:r>
    </w:p>
    <w:p w:rsidR="00437D88" w:rsidRPr="00437D88" w:rsidRDefault="00437D88" w:rsidP="00437D88">
      <w:pPr>
        <w:autoSpaceDE w:val="0"/>
        <w:autoSpaceDN w:val="0"/>
        <w:adjustRightInd w:val="0"/>
        <w:spacing w:after="0" w:line="23" w:lineRule="atLeast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D88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37D88" w:rsidRPr="00437D88" w:rsidRDefault="00437D88" w:rsidP="00437D88">
      <w:pPr>
        <w:autoSpaceDE w:val="0"/>
        <w:autoSpaceDN w:val="0"/>
        <w:adjustRightInd w:val="0"/>
        <w:spacing w:after="0" w:line="23" w:lineRule="atLeast"/>
        <w:ind w:left="510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37D88">
        <w:rPr>
          <w:rFonts w:ascii="Times New Roman" w:hAnsi="Times New Roman" w:cs="Times New Roman"/>
          <w:sz w:val="20"/>
          <w:szCs w:val="20"/>
        </w:rPr>
        <w:t>его почтовый индекс и адрес, телефон,</w:t>
      </w:r>
    </w:p>
    <w:p w:rsidR="00437D88" w:rsidRPr="00437D88" w:rsidRDefault="00437D88" w:rsidP="00437D88">
      <w:pPr>
        <w:autoSpaceDE w:val="0"/>
        <w:autoSpaceDN w:val="0"/>
        <w:adjustRightInd w:val="0"/>
        <w:spacing w:after="0" w:line="23" w:lineRule="atLeast"/>
        <w:ind w:left="5103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37D88">
        <w:rPr>
          <w:rFonts w:ascii="Times New Roman" w:hAnsi="Times New Roman" w:cs="Times New Roman"/>
          <w:sz w:val="20"/>
          <w:szCs w:val="20"/>
        </w:rPr>
        <w:t>адрес электронной почты)</w:t>
      </w:r>
    </w:p>
    <w:p w:rsidR="00437D88" w:rsidRDefault="00437D88" w:rsidP="00437D88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7D88" w:rsidRDefault="00437D88" w:rsidP="00437D88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7D88" w:rsidRPr="00437D88" w:rsidRDefault="00437D88" w:rsidP="00437D88">
      <w:pPr>
        <w:autoSpaceDE w:val="0"/>
        <w:autoSpaceDN w:val="0"/>
        <w:adjustRightInd w:val="0"/>
        <w:spacing w:after="0" w:line="23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7D8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37D88" w:rsidRPr="00437D88" w:rsidRDefault="00437D88" w:rsidP="00437D88">
      <w:pPr>
        <w:autoSpaceDE w:val="0"/>
        <w:autoSpaceDN w:val="0"/>
        <w:adjustRightInd w:val="0"/>
        <w:spacing w:after="0" w:line="23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7D88">
        <w:rPr>
          <w:rFonts w:ascii="Times New Roman" w:hAnsi="Times New Roman" w:cs="Times New Roman"/>
          <w:b/>
          <w:bCs/>
          <w:sz w:val="28"/>
          <w:szCs w:val="28"/>
        </w:rPr>
        <w:t>об отказе в приеме документов, необходимых</w:t>
      </w:r>
    </w:p>
    <w:p w:rsidR="00437D88" w:rsidRPr="00437D88" w:rsidRDefault="00437D88" w:rsidP="00437D88">
      <w:pPr>
        <w:autoSpaceDE w:val="0"/>
        <w:autoSpaceDN w:val="0"/>
        <w:adjustRightInd w:val="0"/>
        <w:spacing w:after="0" w:line="23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7D88">
        <w:rPr>
          <w:rFonts w:ascii="Times New Roman" w:hAnsi="Times New Roman" w:cs="Times New Roman"/>
          <w:b/>
          <w:bCs/>
          <w:sz w:val="28"/>
          <w:szCs w:val="28"/>
        </w:rPr>
        <w:t>для предоставления услуги</w:t>
      </w:r>
    </w:p>
    <w:p w:rsidR="00437D88" w:rsidRDefault="00437D88" w:rsidP="00437D88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7D88" w:rsidRPr="00437D88" w:rsidRDefault="00437D88" w:rsidP="00437D88">
      <w:pPr>
        <w:autoSpaceDE w:val="0"/>
        <w:autoSpaceDN w:val="0"/>
        <w:adjustRightInd w:val="0"/>
        <w:spacing w:after="0" w:line="23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D88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услуги:</w:t>
      </w:r>
    </w:p>
    <w:p w:rsidR="00437D88" w:rsidRPr="00437D88" w:rsidRDefault="00437D88" w:rsidP="00437D88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D88">
        <w:rPr>
          <w:rFonts w:ascii="Times New Roman" w:hAnsi="Times New Roman" w:cs="Times New Roman"/>
          <w:sz w:val="28"/>
          <w:szCs w:val="28"/>
        </w:rPr>
        <w:t xml:space="preserve">________________________________________________, Вам отказано </w:t>
      </w:r>
      <w:proofErr w:type="gramStart"/>
      <w:r w:rsidRPr="00437D88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37D88" w:rsidRPr="00437D88" w:rsidRDefault="00437D88" w:rsidP="00437D88">
      <w:pPr>
        <w:autoSpaceDE w:val="0"/>
        <w:autoSpaceDN w:val="0"/>
        <w:adjustRightInd w:val="0"/>
        <w:spacing w:after="0" w:line="23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37D88">
        <w:rPr>
          <w:rFonts w:ascii="Times New Roman" w:hAnsi="Times New Roman" w:cs="Times New Roman"/>
          <w:sz w:val="20"/>
          <w:szCs w:val="20"/>
        </w:rPr>
        <w:t>(наименование услуги)</w:t>
      </w:r>
    </w:p>
    <w:p w:rsidR="00437D88" w:rsidRPr="00437D88" w:rsidRDefault="00437D88" w:rsidP="00437D88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D88">
        <w:rPr>
          <w:rFonts w:ascii="Times New Roman" w:hAnsi="Times New Roman" w:cs="Times New Roman"/>
          <w:sz w:val="28"/>
          <w:szCs w:val="28"/>
        </w:rPr>
        <w:t>следующим основаниям:</w:t>
      </w:r>
    </w:p>
    <w:p w:rsidR="00437D88" w:rsidRPr="00437D88" w:rsidRDefault="00437D88" w:rsidP="00437D88">
      <w:pPr>
        <w:autoSpaceDE w:val="0"/>
        <w:autoSpaceDN w:val="0"/>
        <w:adjustRightInd w:val="0"/>
        <w:spacing w:after="0" w:line="23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D88">
        <w:rPr>
          <w:rFonts w:ascii="Times New Roman" w:hAnsi="Times New Roman" w:cs="Times New Roman"/>
          <w:sz w:val="28"/>
          <w:szCs w:val="28"/>
        </w:rPr>
        <w:t>1. Неполное заполнение полей в форме заявления, в том числе в интерактивной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D88">
        <w:rPr>
          <w:rFonts w:ascii="Times New Roman" w:hAnsi="Times New Roman" w:cs="Times New Roman"/>
          <w:sz w:val="28"/>
          <w:szCs w:val="28"/>
        </w:rPr>
        <w:t>форме заявления на ЕПГУ;</w:t>
      </w:r>
    </w:p>
    <w:p w:rsidR="00437D88" w:rsidRPr="00437D88" w:rsidRDefault="00437D88" w:rsidP="00437D88">
      <w:pPr>
        <w:autoSpaceDE w:val="0"/>
        <w:autoSpaceDN w:val="0"/>
        <w:adjustRightInd w:val="0"/>
        <w:spacing w:after="0" w:line="23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D88">
        <w:rPr>
          <w:rFonts w:ascii="Times New Roman" w:hAnsi="Times New Roman" w:cs="Times New Roman"/>
          <w:sz w:val="28"/>
          <w:szCs w:val="28"/>
        </w:rPr>
        <w:t>2. Подача запроса о предоставлении услуги и документов, необходимых</w:t>
      </w:r>
    </w:p>
    <w:p w:rsidR="00437D88" w:rsidRPr="00437D88" w:rsidRDefault="00437D88" w:rsidP="00437D88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D88">
        <w:rPr>
          <w:rFonts w:ascii="Times New Roman" w:hAnsi="Times New Roman" w:cs="Times New Roman"/>
          <w:sz w:val="28"/>
          <w:szCs w:val="28"/>
        </w:rPr>
        <w:t xml:space="preserve">для предоставления услуги, в электронной форме с нарушением </w:t>
      </w:r>
      <w:proofErr w:type="gramStart"/>
      <w:r w:rsidRPr="00437D88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</w:p>
    <w:p w:rsidR="00437D88" w:rsidRPr="00437D88" w:rsidRDefault="00437D88" w:rsidP="00437D88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D88">
        <w:rPr>
          <w:rFonts w:ascii="Times New Roman" w:hAnsi="Times New Roman" w:cs="Times New Roman"/>
          <w:sz w:val="28"/>
          <w:szCs w:val="28"/>
        </w:rPr>
        <w:t>требований;</w:t>
      </w:r>
    </w:p>
    <w:p w:rsidR="00437D88" w:rsidRPr="00437D88" w:rsidRDefault="00437D88" w:rsidP="00437D88">
      <w:pPr>
        <w:autoSpaceDE w:val="0"/>
        <w:autoSpaceDN w:val="0"/>
        <w:adjustRightInd w:val="0"/>
        <w:spacing w:after="0" w:line="23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D88">
        <w:rPr>
          <w:rFonts w:ascii="Times New Roman" w:hAnsi="Times New Roman" w:cs="Times New Roman"/>
          <w:sz w:val="28"/>
          <w:szCs w:val="28"/>
        </w:rPr>
        <w:t>3. Представление неполного комплекта документов;</w:t>
      </w:r>
    </w:p>
    <w:p w:rsidR="00437D88" w:rsidRPr="00437D88" w:rsidRDefault="00437D88" w:rsidP="00437D88">
      <w:pPr>
        <w:autoSpaceDE w:val="0"/>
        <w:autoSpaceDN w:val="0"/>
        <w:adjustRightInd w:val="0"/>
        <w:spacing w:after="0" w:line="23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D88">
        <w:rPr>
          <w:rFonts w:ascii="Times New Roman" w:hAnsi="Times New Roman" w:cs="Times New Roman"/>
          <w:sz w:val="28"/>
          <w:szCs w:val="28"/>
        </w:rPr>
        <w:t xml:space="preserve">4. Документы содержат повреждения, наличие которых не позволяет </w:t>
      </w:r>
      <w:proofErr w:type="gramStart"/>
      <w:r w:rsidRPr="00437D8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37D88" w:rsidRPr="00437D88" w:rsidRDefault="00437D88" w:rsidP="00437D88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D88">
        <w:rPr>
          <w:rFonts w:ascii="Times New Roman" w:hAnsi="Times New Roman" w:cs="Times New Roman"/>
          <w:sz w:val="28"/>
          <w:szCs w:val="28"/>
        </w:rPr>
        <w:t xml:space="preserve">полном </w:t>
      </w:r>
      <w:proofErr w:type="gramStart"/>
      <w:r w:rsidRPr="00437D88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437D88">
        <w:rPr>
          <w:rFonts w:ascii="Times New Roman" w:hAnsi="Times New Roman" w:cs="Times New Roman"/>
          <w:sz w:val="28"/>
          <w:szCs w:val="28"/>
        </w:rPr>
        <w:t xml:space="preserve"> использовать информацию и сведения, содержащиеся в документах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D88">
        <w:rPr>
          <w:rFonts w:ascii="Times New Roman" w:hAnsi="Times New Roman" w:cs="Times New Roman"/>
          <w:sz w:val="28"/>
          <w:szCs w:val="28"/>
        </w:rPr>
        <w:t>для предоставления услуги;</w:t>
      </w:r>
    </w:p>
    <w:p w:rsidR="00437D88" w:rsidRPr="00437D88" w:rsidRDefault="00437D88" w:rsidP="00437D88">
      <w:pPr>
        <w:autoSpaceDE w:val="0"/>
        <w:autoSpaceDN w:val="0"/>
        <w:adjustRightInd w:val="0"/>
        <w:spacing w:after="0" w:line="23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D88">
        <w:rPr>
          <w:rFonts w:ascii="Times New Roman" w:hAnsi="Times New Roman" w:cs="Times New Roman"/>
          <w:sz w:val="28"/>
          <w:szCs w:val="28"/>
        </w:rPr>
        <w:t>5. Представленные заявителем документы содержат подчистки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D88">
        <w:rPr>
          <w:rFonts w:ascii="Times New Roman" w:hAnsi="Times New Roman" w:cs="Times New Roman"/>
          <w:sz w:val="28"/>
          <w:szCs w:val="28"/>
        </w:rPr>
        <w:t>исправления текста, не заверенные в порядке, установленном законодательством</w:t>
      </w:r>
    </w:p>
    <w:p w:rsidR="00437D88" w:rsidRPr="00437D88" w:rsidRDefault="00437D88" w:rsidP="00437D88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D88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437D88" w:rsidRPr="00437D88" w:rsidRDefault="00437D88" w:rsidP="00437D88">
      <w:pPr>
        <w:autoSpaceDE w:val="0"/>
        <w:autoSpaceDN w:val="0"/>
        <w:adjustRightInd w:val="0"/>
        <w:spacing w:after="0" w:line="23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D88">
        <w:rPr>
          <w:rFonts w:ascii="Times New Roman" w:hAnsi="Times New Roman" w:cs="Times New Roman"/>
          <w:sz w:val="28"/>
          <w:szCs w:val="28"/>
        </w:rPr>
        <w:t xml:space="preserve">6. Представленные документы утратили силу на момент обращения </w:t>
      </w:r>
      <w:proofErr w:type="gramStart"/>
      <w:r w:rsidRPr="00437D88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437D88" w:rsidRPr="00437D88" w:rsidRDefault="00437D88" w:rsidP="00437D88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D88">
        <w:rPr>
          <w:rFonts w:ascii="Times New Roman" w:hAnsi="Times New Roman" w:cs="Times New Roman"/>
          <w:sz w:val="28"/>
          <w:szCs w:val="28"/>
        </w:rPr>
        <w:t>услугой (документ, удостоверяющий личность; документ, удостоверяющий</w:t>
      </w:r>
      <w:proofErr w:type="gramEnd"/>
    </w:p>
    <w:p w:rsidR="00437D88" w:rsidRPr="00437D88" w:rsidRDefault="00437D88" w:rsidP="00437D88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D88">
        <w:rPr>
          <w:rFonts w:ascii="Times New Roman" w:hAnsi="Times New Roman" w:cs="Times New Roman"/>
          <w:sz w:val="28"/>
          <w:szCs w:val="28"/>
        </w:rPr>
        <w:t>полномочия представителя Заявителя, в случае обращения за предоставлением</w:t>
      </w:r>
    </w:p>
    <w:p w:rsidR="00437D88" w:rsidRPr="00437D88" w:rsidRDefault="00437D88" w:rsidP="00437D88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D88">
        <w:rPr>
          <w:rFonts w:ascii="Times New Roman" w:hAnsi="Times New Roman" w:cs="Times New Roman"/>
          <w:sz w:val="28"/>
          <w:szCs w:val="28"/>
        </w:rPr>
        <w:t>услуги указанным лицом);</w:t>
      </w:r>
    </w:p>
    <w:p w:rsidR="00437D88" w:rsidRPr="00437D88" w:rsidRDefault="00437D88" w:rsidP="00437D88">
      <w:pPr>
        <w:autoSpaceDE w:val="0"/>
        <w:autoSpaceDN w:val="0"/>
        <w:adjustRightInd w:val="0"/>
        <w:spacing w:after="0" w:line="23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D88">
        <w:rPr>
          <w:rFonts w:ascii="Times New Roman" w:hAnsi="Times New Roman" w:cs="Times New Roman"/>
          <w:sz w:val="28"/>
          <w:szCs w:val="28"/>
        </w:rPr>
        <w:t>7. Наличие противоречивых сведений в заявлении и приложенных к нему</w:t>
      </w:r>
    </w:p>
    <w:p w:rsidR="00DF48E5" w:rsidRDefault="00437D88" w:rsidP="00437D88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D88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437D88">
        <w:rPr>
          <w:rFonts w:ascii="Times New Roman" w:hAnsi="Times New Roman" w:cs="Times New Roman"/>
          <w:sz w:val="28"/>
          <w:szCs w:val="28"/>
        </w:rPr>
        <w:t>;</w:t>
      </w:r>
    </w:p>
    <w:p w:rsidR="00437D88" w:rsidRPr="00437D88" w:rsidRDefault="00437D88" w:rsidP="00437D88">
      <w:pPr>
        <w:autoSpaceDE w:val="0"/>
        <w:autoSpaceDN w:val="0"/>
        <w:adjustRightInd w:val="0"/>
        <w:spacing w:after="0" w:line="23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D88">
        <w:rPr>
          <w:rFonts w:ascii="Times New Roman" w:hAnsi="Times New Roman" w:cs="Times New Roman"/>
          <w:sz w:val="28"/>
          <w:szCs w:val="28"/>
        </w:rPr>
        <w:t>8. Заявление подано в орган государственной власти, орган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D88">
        <w:rPr>
          <w:rFonts w:ascii="Times New Roman" w:hAnsi="Times New Roman" w:cs="Times New Roman"/>
          <w:sz w:val="28"/>
          <w:szCs w:val="28"/>
        </w:rPr>
        <w:t>самоуправления, в полномочия которых не входит предоставление услуги.</w:t>
      </w:r>
    </w:p>
    <w:p w:rsidR="00437D88" w:rsidRPr="00437D88" w:rsidRDefault="00437D88" w:rsidP="00437D88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D88">
        <w:rPr>
          <w:rFonts w:ascii="Times New Roman" w:hAnsi="Times New Roman" w:cs="Times New Roman"/>
          <w:sz w:val="28"/>
          <w:szCs w:val="28"/>
        </w:rPr>
        <w:t>Дополнительная информация: _______________________________________.</w:t>
      </w:r>
    </w:p>
    <w:p w:rsidR="00437D88" w:rsidRPr="00437D88" w:rsidRDefault="00437D88" w:rsidP="00437D88">
      <w:pPr>
        <w:autoSpaceDE w:val="0"/>
        <w:autoSpaceDN w:val="0"/>
        <w:adjustRightInd w:val="0"/>
        <w:spacing w:after="0" w:line="23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D88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</w:t>
      </w:r>
    </w:p>
    <w:p w:rsidR="00437D88" w:rsidRPr="00437D88" w:rsidRDefault="00437D88" w:rsidP="00437D88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D88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437D88">
        <w:rPr>
          <w:rFonts w:ascii="Times New Roman" w:hAnsi="Times New Roman" w:cs="Times New Roman"/>
          <w:sz w:val="28"/>
          <w:szCs w:val="28"/>
        </w:rPr>
        <w:t xml:space="preserve"> услуги после устранения указанных нарушений.</w:t>
      </w:r>
    </w:p>
    <w:p w:rsidR="00437D88" w:rsidRDefault="00437D88" w:rsidP="00437D88">
      <w:pPr>
        <w:autoSpaceDE w:val="0"/>
        <w:autoSpaceDN w:val="0"/>
        <w:adjustRightInd w:val="0"/>
        <w:spacing w:after="0" w:line="23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D88">
        <w:rPr>
          <w:rFonts w:ascii="Times New Roman" w:hAnsi="Times New Roman" w:cs="Times New Roman"/>
          <w:sz w:val="28"/>
          <w:szCs w:val="28"/>
        </w:rPr>
        <w:lastRenderedPageBreak/>
        <w:t>Данный отказ может быть обжалован в досудебном порядке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D88">
        <w:rPr>
          <w:rFonts w:ascii="Times New Roman" w:hAnsi="Times New Roman" w:cs="Times New Roman"/>
          <w:sz w:val="28"/>
          <w:szCs w:val="28"/>
        </w:rPr>
        <w:t>направления жалобы в уполномоченный орган, а также в судебном порядке.</w:t>
      </w:r>
    </w:p>
    <w:p w:rsidR="00437D88" w:rsidRDefault="00437D88" w:rsidP="00437D88">
      <w:pPr>
        <w:autoSpaceDE w:val="0"/>
        <w:autoSpaceDN w:val="0"/>
        <w:adjustRightInd w:val="0"/>
        <w:spacing w:after="0" w:line="23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7D88" w:rsidRDefault="00437D88" w:rsidP="00437D88">
      <w:pPr>
        <w:autoSpaceDE w:val="0"/>
        <w:autoSpaceDN w:val="0"/>
        <w:adjustRightInd w:val="0"/>
        <w:spacing w:after="0" w:line="23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7D88" w:rsidRDefault="00437D88" w:rsidP="00437D88">
      <w:pPr>
        <w:autoSpaceDE w:val="0"/>
        <w:autoSpaceDN w:val="0"/>
        <w:adjustRightInd w:val="0"/>
        <w:spacing w:after="0" w:line="23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7D88" w:rsidRPr="00437D88" w:rsidRDefault="00437D88" w:rsidP="00437D88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437D88" w:rsidRDefault="00437D88" w:rsidP="00437D88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437D88">
        <w:rPr>
          <w:rFonts w:ascii="Times New Roman" w:hAnsi="Times New Roman" w:cs="Times New Roman"/>
          <w:sz w:val="20"/>
          <w:szCs w:val="20"/>
        </w:rPr>
        <w:t xml:space="preserve">(должность)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437D88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37D88">
        <w:rPr>
          <w:rFonts w:ascii="Times New Roman" w:hAnsi="Times New Roman" w:cs="Times New Roman"/>
          <w:sz w:val="20"/>
          <w:szCs w:val="20"/>
        </w:rPr>
        <w:t xml:space="preserve">(фамилия, имя, отчество </w:t>
      </w:r>
      <w:proofErr w:type="gramEnd"/>
    </w:p>
    <w:p w:rsidR="00437D88" w:rsidRPr="00437D88" w:rsidRDefault="00437D88" w:rsidP="00437D88">
      <w:pPr>
        <w:autoSpaceDE w:val="0"/>
        <w:autoSpaceDN w:val="0"/>
        <w:adjustRightInd w:val="0"/>
        <w:spacing w:after="0" w:line="23" w:lineRule="atLeast"/>
        <w:ind w:left="6372"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37D88">
        <w:rPr>
          <w:rFonts w:ascii="Times New Roman" w:hAnsi="Times New Roman" w:cs="Times New Roman"/>
          <w:sz w:val="20"/>
          <w:szCs w:val="20"/>
        </w:rPr>
        <w:t>(последнее 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37D88">
        <w:rPr>
          <w:rFonts w:ascii="Times New Roman" w:hAnsi="Times New Roman" w:cs="Times New Roman"/>
          <w:sz w:val="20"/>
          <w:szCs w:val="20"/>
        </w:rPr>
        <w:t>при наличии))</w:t>
      </w:r>
    </w:p>
    <w:p w:rsidR="00437D88" w:rsidRDefault="00437D88" w:rsidP="00437D88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7D88" w:rsidRDefault="00437D88" w:rsidP="00437D88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322E" w:rsidRDefault="00437D88" w:rsidP="00437D88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D88">
        <w:rPr>
          <w:rFonts w:ascii="Times New Roman" w:hAnsi="Times New Roman" w:cs="Times New Roman"/>
          <w:sz w:val="28"/>
          <w:szCs w:val="28"/>
        </w:rPr>
        <w:t>Дата</w:t>
      </w:r>
    </w:p>
    <w:p w:rsidR="008F322E" w:rsidRDefault="008F3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F322E" w:rsidRPr="008F322E" w:rsidRDefault="008F322E" w:rsidP="008F322E">
      <w:pPr>
        <w:autoSpaceDE w:val="0"/>
        <w:autoSpaceDN w:val="0"/>
        <w:adjustRightInd w:val="0"/>
        <w:spacing w:after="0" w:line="23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F322E"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8F322E" w:rsidRPr="008F322E" w:rsidRDefault="008F322E" w:rsidP="008F322E">
      <w:pPr>
        <w:autoSpaceDE w:val="0"/>
        <w:autoSpaceDN w:val="0"/>
        <w:adjustRightInd w:val="0"/>
        <w:spacing w:after="0" w:line="23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F322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F322E" w:rsidRPr="008F322E" w:rsidRDefault="008F322E" w:rsidP="008F322E">
      <w:pPr>
        <w:autoSpaceDE w:val="0"/>
        <w:autoSpaceDN w:val="0"/>
        <w:adjustRightInd w:val="0"/>
        <w:spacing w:after="0" w:line="23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F322E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8F322E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8F322E" w:rsidRPr="008F322E" w:rsidRDefault="008F322E" w:rsidP="008F322E">
      <w:pPr>
        <w:autoSpaceDE w:val="0"/>
        <w:autoSpaceDN w:val="0"/>
        <w:adjustRightInd w:val="0"/>
        <w:spacing w:after="0" w:line="23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F322E">
        <w:rPr>
          <w:rFonts w:ascii="Times New Roman" w:hAnsi="Times New Roman" w:cs="Times New Roman"/>
          <w:sz w:val="28"/>
          <w:szCs w:val="28"/>
        </w:rPr>
        <w:t>(муниципальной) услуги</w:t>
      </w:r>
    </w:p>
    <w:p w:rsidR="008F322E" w:rsidRPr="008F322E" w:rsidRDefault="008F322E" w:rsidP="008F322E">
      <w:pPr>
        <w:autoSpaceDE w:val="0"/>
        <w:autoSpaceDN w:val="0"/>
        <w:adjustRightInd w:val="0"/>
        <w:spacing w:after="0" w:line="23" w:lineRule="atLeast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22E">
        <w:rPr>
          <w:rFonts w:ascii="Times New Roman" w:hAnsi="Times New Roman" w:cs="Times New Roman"/>
          <w:sz w:val="28"/>
          <w:szCs w:val="28"/>
        </w:rPr>
        <w:t>кому: _________________________________</w:t>
      </w:r>
    </w:p>
    <w:p w:rsidR="008F322E" w:rsidRPr="008F322E" w:rsidRDefault="008F322E" w:rsidP="008F322E">
      <w:pPr>
        <w:autoSpaceDE w:val="0"/>
        <w:autoSpaceDN w:val="0"/>
        <w:adjustRightInd w:val="0"/>
        <w:spacing w:after="0" w:line="23" w:lineRule="atLeast"/>
        <w:ind w:left="5103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8F322E">
        <w:rPr>
          <w:rFonts w:ascii="Times New Roman" w:hAnsi="Times New Roman" w:cs="Times New Roman"/>
          <w:sz w:val="20"/>
          <w:szCs w:val="20"/>
        </w:rPr>
        <w:t>(наименование заявителя (фамилия, имя, отчество–</w:t>
      </w:r>
      <w:proofErr w:type="gramEnd"/>
    </w:p>
    <w:p w:rsidR="008F322E" w:rsidRPr="008F322E" w:rsidRDefault="008F322E" w:rsidP="008F322E">
      <w:pPr>
        <w:autoSpaceDE w:val="0"/>
        <w:autoSpaceDN w:val="0"/>
        <w:adjustRightInd w:val="0"/>
        <w:spacing w:after="0" w:line="23" w:lineRule="atLeast"/>
        <w:ind w:left="5103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F322E">
        <w:rPr>
          <w:rFonts w:ascii="Times New Roman" w:hAnsi="Times New Roman" w:cs="Times New Roman"/>
          <w:sz w:val="20"/>
          <w:szCs w:val="20"/>
        </w:rPr>
        <w:t>для граждан, полное наименование организации,</w:t>
      </w:r>
    </w:p>
    <w:p w:rsidR="008F322E" w:rsidRPr="008F322E" w:rsidRDefault="008F322E" w:rsidP="008F322E">
      <w:pPr>
        <w:autoSpaceDE w:val="0"/>
        <w:autoSpaceDN w:val="0"/>
        <w:adjustRightInd w:val="0"/>
        <w:spacing w:after="0" w:line="23" w:lineRule="atLeast"/>
        <w:ind w:left="5103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F322E">
        <w:rPr>
          <w:rFonts w:ascii="Times New Roman" w:hAnsi="Times New Roman" w:cs="Times New Roman"/>
          <w:sz w:val="20"/>
          <w:szCs w:val="20"/>
        </w:rPr>
        <w:t xml:space="preserve">фамилия, имя, отчество руководителя - </w:t>
      </w:r>
      <w:proofErr w:type="gramStart"/>
      <w:r w:rsidRPr="008F322E">
        <w:rPr>
          <w:rFonts w:ascii="Times New Roman" w:hAnsi="Times New Roman" w:cs="Times New Roman"/>
          <w:sz w:val="20"/>
          <w:szCs w:val="20"/>
        </w:rPr>
        <w:t>для</w:t>
      </w:r>
      <w:proofErr w:type="gramEnd"/>
    </w:p>
    <w:p w:rsidR="008F322E" w:rsidRPr="008F322E" w:rsidRDefault="008F322E" w:rsidP="008F322E">
      <w:pPr>
        <w:autoSpaceDE w:val="0"/>
        <w:autoSpaceDN w:val="0"/>
        <w:adjustRightInd w:val="0"/>
        <w:spacing w:after="0" w:line="23" w:lineRule="atLeast"/>
        <w:ind w:left="5103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F322E">
        <w:rPr>
          <w:rFonts w:ascii="Times New Roman" w:hAnsi="Times New Roman" w:cs="Times New Roman"/>
          <w:sz w:val="20"/>
          <w:szCs w:val="20"/>
        </w:rPr>
        <w:t>юридических лиц),</w:t>
      </w:r>
    </w:p>
    <w:p w:rsidR="008F322E" w:rsidRPr="008F322E" w:rsidRDefault="008F322E" w:rsidP="008F322E">
      <w:pPr>
        <w:autoSpaceDE w:val="0"/>
        <w:autoSpaceDN w:val="0"/>
        <w:adjustRightInd w:val="0"/>
        <w:spacing w:after="0" w:line="23" w:lineRule="atLeast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22E">
        <w:rPr>
          <w:rFonts w:ascii="Times New Roman" w:hAnsi="Times New Roman" w:cs="Times New Roman"/>
          <w:sz w:val="28"/>
          <w:szCs w:val="28"/>
        </w:rPr>
        <w:t>куда:</w:t>
      </w:r>
    </w:p>
    <w:p w:rsidR="008F322E" w:rsidRPr="008F322E" w:rsidRDefault="008F322E" w:rsidP="008F322E">
      <w:pPr>
        <w:autoSpaceDE w:val="0"/>
        <w:autoSpaceDN w:val="0"/>
        <w:adjustRightInd w:val="0"/>
        <w:spacing w:after="0" w:line="23" w:lineRule="atLeast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22E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F322E" w:rsidRPr="008F322E" w:rsidRDefault="008F322E" w:rsidP="008F322E">
      <w:pPr>
        <w:autoSpaceDE w:val="0"/>
        <w:autoSpaceDN w:val="0"/>
        <w:adjustRightInd w:val="0"/>
        <w:spacing w:after="0" w:line="23" w:lineRule="atLeast"/>
        <w:ind w:left="5103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8F322E">
        <w:rPr>
          <w:rFonts w:ascii="Times New Roman" w:hAnsi="Times New Roman" w:cs="Times New Roman"/>
          <w:sz w:val="20"/>
          <w:szCs w:val="20"/>
        </w:rPr>
        <w:t>(его почтовый индекс и адрес, телефон,</w:t>
      </w:r>
      <w:proofErr w:type="gramEnd"/>
    </w:p>
    <w:p w:rsidR="008F322E" w:rsidRPr="008F322E" w:rsidRDefault="008F322E" w:rsidP="008F322E">
      <w:pPr>
        <w:autoSpaceDE w:val="0"/>
        <w:autoSpaceDN w:val="0"/>
        <w:adjustRightInd w:val="0"/>
        <w:spacing w:after="0" w:line="23" w:lineRule="atLeast"/>
        <w:ind w:left="5103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F322E">
        <w:rPr>
          <w:rFonts w:ascii="Times New Roman" w:hAnsi="Times New Roman" w:cs="Times New Roman"/>
          <w:sz w:val="20"/>
          <w:szCs w:val="20"/>
        </w:rPr>
        <w:t>адрес электронной почты)</w:t>
      </w:r>
    </w:p>
    <w:p w:rsidR="008F322E" w:rsidRDefault="008F322E" w:rsidP="008F322E">
      <w:pPr>
        <w:autoSpaceDE w:val="0"/>
        <w:autoSpaceDN w:val="0"/>
        <w:adjustRightInd w:val="0"/>
        <w:spacing w:after="0" w:line="23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22E" w:rsidRDefault="008F322E" w:rsidP="008F322E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322E" w:rsidRPr="008F322E" w:rsidRDefault="008F322E" w:rsidP="008F322E">
      <w:pPr>
        <w:autoSpaceDE w:val="0"/>
        <w:autoSpaceDN w:val="0"/>
        <w:adjustRightInd w:val="0"/>
        <w:spacing w:after="0" w:line="23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22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F322E" w:rsidRPr="008F322E" w:rsidRDefault="008F322E" w:rsidP="008F322E">
      <w:pPr>
        <w:autoSpaceDE w:val="0"/>
        <w:autoSpaceDN w:val="0"/>
        <w:adjustRightInd w:val="0"/>
        <w:spacing w:after="0" w:line="23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22E">
        <w:rPr>
          <w:rFonts w:ascii="Times New Roman" w:hAnsi="Times New Roman" w:cs="Times New Roman"/>
          <w:b/>
          <w:bCs/>
          <w:sz w:val="28"/>
          <w:szCs w:val="28"/>
        </w:rPr>
        <w:t>о приостановлении рассмотрения заявления об утверждении схемы</w:t>
      </w:r>
    </w:p>
    <w:p w:rsidR="008F322E" w:rsidRPr="008F322E" w:rsidRDefault="008F322E" w:rsidP="008F322E">
      <w:pPr>
        <w:autoSpaceDE w:val="0"/>
        <w:autoSpaceDN w:val="0"/>
        <w:adjustRightInd w:val="0"/>
        <w:spacing w:after="0" w:line="23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22E">
        <w:rPr>
          <w:rFonts w:ascii="Times New Roman" w:hAnsi="Times New Roman" w:cs="Times New Roman"/>
          <w:b/>
          <w:bCs/>
          <w:sz w:val="28"/>
          <w:szCs w:val="28"/>
        </w:rPr>
        <w:t>расположения земельного участка на кадастровом плане территории</w:t>
      </w:r>
    </w:p>
    <w:p w:rsidR="008F322E" w:rsidRDefault="008F322E" w:rsidP="008F322E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322E" w:rsidRPr="008F322E" w:rsidRDefault="008F322E" w:rsidP="008F322E">
      <w:pPr>
        <w:autoSpaceDE w:val="0"/>
        <w:autoSpaceDN w:val="0"/>
        <w:adjustRightInd w:val="0"/>
        <w:spacing w:after="0" w:line="23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22E"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proofErr w:type="gramStart"/>
      <w:r w:rsidRPr="008F322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F322E">
        <w:rPr>
          <w:rFonts w:ascii="Times New Roman" w:hAnsi="Times New Roman" w:cs="Times New Roman"/>
          <w:sz w:val="28"/>
          <w:szCs w:val="28"/>
        </w:rPr>
        <w:t xml:space="preserve"> ___________ № ___________ (Заявитель: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22E">
        <w:rPr>
          <w:rFonts w:ascii="Times New Roman" w:hAnsi="Times New Roman" w:cs="Times New Roman"/>
          <w:sz w:val="28"/>
          <w:szCs w:val="28"/>
        </w:rPr>
        <w:t>___________) и приложенные к нему документы, сообщаю, что на рассмотрении</w:t>
      </w:r>
    </w:p>
    <w:p w:rsidR="008F322E" w:rsidRPr="008F322E" w:rsidRDefault="008F322E" w:rsidP="008F322E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Афанасьевского муниципального округа Кировской области</w:t>
      </w:r>
      <w:r w:rsidRPr="008F322E">
        <w:rPr>
          <w:rFonts w:ascii="Times New Roman" w:hAnsi="Times New Roman" w:cs="Times New Roman"/>
          <w:sz w:val="28"/>
          <w:szCs w:val="28"/>
        </w:rPr>
        <w:t xml:space="preserve"> находится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22E">
        <w:rPr>
          <w:rFonts w:ascii="Times New Roman" w:hAnsi="Times New Roman" w:cs="Times New Roman"/>
          <w:sz w:val="28"/>
          <w:szCs w:val="28"/>
        </w:rPr>
        <w:t>представленная ранее другим лицом схема расположения земельного участка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22E">
        <w:rPr>
          <w:rFonts w:ascii="Times New Roman" w:hAnsi="Times New Roman" w:cs="Times New Roman"/>
          <w:sz w:val="28"/>
          <w:szCs w:val="28"/>
        </w:rPr>
        <w:t>кадастровом плане территории и местоположение земельных участков,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22E">
        <w:rPr>
          <w:rFonts w:ascii="Times New Roman" w:hAnsi="Times New Roman" w:cs="Times New Roman"/>
          <w:sz w:val="28"/>
          <w:szCs w:val="28"/>
        </w:rPr>
        <w:t>которых предусмотрено этими схемами, частично или полностью совпадает.</w:t>
      </w:r>
    </w:p>
    <w:p w:rsidR="008F322E" w:rsidRPr="008F322E" w:rsidRDefault="008F322E" w:rsidP="008F322E">
      <w:pPr>
        <w:autoSpaceDE w:val="0"/>
        <w:autoSpaceDN w:val="0"/>
        <w:adjustRightInd w:val="0"/>
        <w:spacing w:after="0" w:line="23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22E">
        <w:rPr>
          <w:rFonts w:ascii="Times New Roman" w:hAnsi="Times New Roman" w:cs="Times New Roman"/>
          <w:sz w:val="28"/>
          <w:szCs w:val="28"/>
        </w:rPr>
        <w:t xml:space="preserve">В связи с изложенным рассмотрение заявления </w:t>
      </w:r>
      <w:proofErr w:type="gramStart"/>
      <w:r w:rsidRPr="008F322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F322E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22E">
        <w:rPr>
          <w:rFonts w:ascii="Times New Roman" w:hAnsi="Times New Roman" w:cs="Times New Roman"/>
          <w:sz w:val="28"/>
          <w:szCs w:val="28"/>
        </w:rPr>
        <w:t xml:space="preserve">№ ___________ приостанавливается </w:t>
      </w:r>
      <w:proofErr w:type="gramStart"/>
      <w:r w:rsidRPr="008F322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F322E">
        <w:rPr>
          <w:rFonts w:ascii="Times New Roman" w:hAnsi="Times New Roman" w:cs="Times New Roman"/>
          <w:sz w:val="28"/>
          <w:szCs w:val="28"/>
        </w:rPr>
        <w:t xml:space="preserve"> принятия решения 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22E">
        <w:rPr>
          <w:rFonts w:ascii="Times New Roman" w:hAnsi="Times New Roman" w:cs="Times New Roman"/>
          <w:sz w:val="28"/>
          <w:szCs w:val="28"/>
        </w:rPr>
        <w:t>направленной или представленной ранее схемы расположения земельного участка</w:t>
      </w:r>
    </w:p>
    <w:p w:rsidR="008F322E" w:rsidRPr="008F322E" w:rsidRDefault="008F322E" w:rsidP="008F322E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22E">
        <w:rPr>
          <w:rFonts w:ascii="Times New Roman" w:hAnsi="Times New Roman" w:cs="Times New Roman"/>
          <w:sz w:val="28"/>
          <w:szCs w:val="28"/>
        </w:rPr>
        <w:t>на кадастровом плане территории или до принятия решения об отказе в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22E">
        <w:rPr>
          <w:rFonts w:ascii="Times New Roman" w:hAnsi="Times New Roman" w:cs="Times New Roman"/>
          <w:sz w:val="28"/>
          <w:szCs w:val="28"/>
        </w:rPr>
        <w:t>указанной схемы.</w:t>
      </w:r>
    </w:p>
    <w:p w:rsidR="00E84642" w:rsidRDefault="008F322E" w:rsidP="008F322E">
      <w:pPr>
        <w:autoSpaceDE w:val="0"/>
        <w:autoSpaceDN w:val="0"/>
        <w:adjustRightInd w:val="0"/>
        <w:spacing w:after="0" w:line="23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22E">
        <w:rPr>
          <w:rFonts w:ascii="Times New Roman" w:hAnsi="Times New Roman" w:cs="Times New Roman"/>
          <w:sz w:val="28"/>
          <w:szCs w:val="28"/>
        </w:rPr>
        <w:t>Дополнительно информируем:</w:t>
      </w:r>
    </w:p>
    <w:p w:rsidR="008F322E" w:rsidRPr="008F322E" w:rsidRDefault="008F322E" w:rsidP="008F322E">
      <w:pPr>
        <w:autoSpaceDE w:val="0"/>
        <w:autoSpaceDN w:val="0"/>
        <w:adjustRightInd w:val="0"/>
        <w:spacing w:after="0" w:line="23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22E">
        <w:rPr>
          <w:rFonts w:ascii="Times New Roman" w:hAnsi="Times New Roman" w:cs="Times New Roman"/>
          <w:sz w:val="28"/>
          <w:szCs w:val="28"/>
        </w:rPr>
        <w:t>___________</w:t>
      </w:r>
    </w:p>
    <w:p w:rsidR="00E84642" w:rsidRDefault="00E84642" w:rsidP="008F322E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4642" w:rsidRDefault="00E84642" w:rsidP="008F322E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4642" w:rsidRDefault="00E84642" w:rsidP="008F322E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4642" w:rsidRDefault="00E84642" w:rsidP="008F322E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4642" w:rsidRDefault="00E84642" w:rsidP="008F322E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E84642" w:rsidRDefault="008F322E" w:rsidP="008F322E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84642">
        <w:rPr>
          <w:rFonts w:ascii="Times New Roman" w:hAnsi="Times New Roman" w:cs="Times New Roman"/>
          <w:sz w:val="20"/>
          <w:szCs w:val="20"/>
        </w:rPr>
        <w:t xml:space="preserve">(должность) </w:t>
      </w:r>
      <w:r w:rsidR="00E84642">
        <w:rPr>
          <w:rFonts w:ascii="Times New Roman" w:hAnsi="Times New Roman" w:cs="Times New Roman"/>
          <w:sz w:val="20"/>
          <w:szCs w:val="20"/>
        </w:rPr>
        <w:tab/>
      </w:r>
      <w:r w:rsidR="00E84642">
        <w:rPr>
          <w:rFonts w:ascii="Times New Roman" w:hAnsi="Times New Roman" w:cs="Times New Roman"/>
          <w:sz w:val="20"/>
          <w:szCs w:val="20"/>
        </w:rPr>
        <w:tab/>
      </w:r>
      <w:r w:rsidR="00E84642">
        <w:rPr>
          <w:rFonts w:ascii="Times New Roman" w:hAnsi="Times New Roman" w:cs="Times New Roman"/>
          <w:sz w:val="20"/>
          <w:szCs w:val="20"/>
        </w:rPr>
        <w:tab/>
      </w:r>
      <w:r w:rsidR="00E84642">
        <w:rPr>
          <w:rFonts w:ascii="Times New Roman" w:hAnsi="Times New Roman" w:cs="Times New Roman"/>
          <w:sz w:val="20"/>
          <w:szCs w:val="20"/>
        </w:rPr>
        <w:tab/>
      </w:r>
      <w:r w:rsidR="00E84642">
        <w:rPr>
          <w:rFonts w:ascii="Times New Roman" w:hAnsi="Times New Roman" w:cs="Times New Roman"/>
          <w:sz w:val="20"/>
          <w:szCs w:val="20"/>
        </w:rPr>
        <w:tab/>
      </w:r>
      <w:r w:rsidRPr="00E84642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="00E84642">
        <w:rPr>
          <w:rFonts w:ascii="Times New Roman" w:hAnsi="Times New Roman" w:cs="Times New Roman"/>
          <w:sz w:val="20"/>
          <w:szCs w:val="20"/>
        </w:rPr>
        <w:tab/>
      </w:r>
      <w:r w:rsidR="00E84642">
        <w:rPr>
          <w:rFonts w:ascii="Times New Roman" w:hAnsi="Times New Roman" w:cs="Times New Roman"/>
          <w:sz w:val="20"/>
          <w:szCs w:val="20"/>
        </w:rPr>
        <w:tab/>
      </w:r>
      <w:r w:rsidR="00E84642">
        <w:rPr>
          <w:rFonts w:ascii="Times New Roman" w:hAnsi="Times New Roman" w:cs="Times New Roman"/>
          <w:sz w:val="20"/>
          <w:szCs w:val="20"/>
        </w:rPr>
        <w:tab/>
      </w:r>
      <w:r w:rsidRPr="00E84642">
        <w:rPr>
          <w:rFonts w:ascii="Times New Roman" w:hAnsi="Times New Roman" w:cs="Times New Roman"/>
          <w:sz w:val="20"/>
          <w:szCs w:val="20"/>
        </w:rPr>
        <w:t xml:space="preserve">(фамилия, имя, отчество </w:t>
      </w:r>
      <w:proofErr w:type="gramEnd"/>
    </w:p>
    <w:p w:rsidR="008F322E" w:rsidRPr="00E84642" w:rsidRDefault="008F322E" w:rsidP="00E84642">
      <w:pPr>
        <w:autoSpaceDE w:val="0"/>
        <w:autoSpaceDN w:val="0"/>
        <w:adjustRightInd w:val="0"/>
        <w:spacing w:after="0" w:line="23" w:lineRule="atLeast"/>
        <w:ind w:left="70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84642">
        <w:rPr>
          <w:rFonts w:ascii="Times New Roman" w:hAnsi="Times New Roman" w:cs="Times New Roman"/>
          <w:sz w:val="20"/>
          <w:szCs w:val="20"/>
        </w:rPr>
        <w:t>(последнее -</w:t>
      </w:r>
      <w:r w:rsidR="00E84642">
        <w:rPr>
          <w:rFonts w:ascii="Times New Roman" w:hAnsi="Times New Roman" w:cs="Times New Roman"/>
          <w:sz w:val="20"/>
          <w:szCs w:val="20"/>
        </w:rPr>
        <w:t xml:space="preserve"> </w:t>
      </w:r>
      <w:r w:rsidRPr="00E84642">
        <w:rPr>
          <w:rFonts w:ascii="Times New Roman" w:hAnsi="Times New Roman" w:cs="Times New Roman"/>
          <w:sz w:val="20"/>
          <w:szCs w:val="20"/>
        </w:rPr>
        <w:t>при наличии))</w:t>
      </w:r>
    </w:p>
    <w:p w:rsidR="00E84642" w:rsidRDefault="00E84642" w:rsidP="008F322E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1375" w:rsidRDefault="008F322E" w:rsidP="008F322E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B71375" w:rsidSect="00F6491F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8F322E">
        <w:rPr>
          <w:rFonts w:ascii="Times New Roman" w:hAnsi="Times New Roman" w:cs="Times New Roman"/>
          <w:sz w:val="28"/>
          <w:szCs w:val="28"/>
        </w:rPr>
        <w:t>Дата</w:t>
      </w:r>
    </w:p>
    <w:p w:rsidR="00B71375" w:rsidRPr="00B71375" w:rsidRDefault="00B71375" w:rsidP="00B71375">
      <w:pPr>
        <w:autoSpaceDE w:val="0"/>
        <w:autoSpaceDN w:val="0"/>
        <w:adjustRightInd w:val="0"/>
        <w:spacing w:after="0" w:line="23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71375"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:rsidR="00B71375" w:rsidRPr="00B71375" w:rsidRDefault="00B71375" w:rsidP="00B71375">
      <w:pPr>
        <w:autoSpaceDE w:val="0"/>
        <w:autoSpaceDN w:val="0"/>
        <w:adjustRightInd w:val="0"/>
        <w:spacing w:after="0" w:line="23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7137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71375" w:rsidRPr="00B71375" w:rsidRDefault="00B71375" w:rsidP="00B71375">
      <w:pPr>
        <w:autoSpaceDE w:val="0"/>
        <w:autoSpaceDN w:val="0"/>
        <w:adjustRightInd w:val="0"/>
        <w:spacing w:after="0" w:line="23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71375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B71375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B71375" w:rsidRPr="00B71375" w:rsidRDefault="00B71375" w:rsidP="00B71375">
      <w:pPr>
        <w:autoSpaceDE w:val="0"/>
        <w:autoSpaceDN w:val="0"/>
        <w:adjustRightInd w:val="0"/>
        <w:spacing w:after="0" w:line="23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71375">
        <w:rPr>
          <w:rFonts w:ascii="Times New Roman" w:hAnsi="Times New Roman" w:cs="Times New Roman"/>
          <w:sz w:val="28"/>
          <w:szCs w:val="28"/>
        </w:rPr>
        <w:t>(муниципальной) услуги</w:t>
      </w:r>
    </w:p>
    <w:p w:rsidR="00B71375" w:rsidRDefault="00B71375" w:rsidP="00B71375">
      <w:pPr>
        <w:autoSpaceDE w:val="0"/>
        <w:autoSpaceDN w:val="0"/>
        <w:adjustRightInd w:val="0"/>
        <w:spacing w:after="0" w:line="23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1375" w:rsidRPr="00B71375" w:rsidRDefault="00B71375" w:rsidP="00B71375">
      <w:pPr>
        <w:autoSpaceDE w:val="0"/>
        <w:autoSpaceDN w:val="0"/>
        <w:adjustRightInd w:val="0"/>
        <w:spacing w:after="0" w:line="23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375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</w:t>
      </w:r>
    </w:p>
    <w:p w:rsidR="00437D88" w:rsidRDefault="00B71375" w:rsidP="00B71375">
      <w:pPr>
        <w:autoSpaceDE w:val="0"/>
        <w:autoSpaceDN w:val="0"/>
        <w:adjustRightInd w:val="0"/>
        <w:spacing w:after="0" w:line="23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375">
        <w:rPr>
          <w:rFonts w:ascii="Times New Roman" w:hAnsi="Times New Roman" w:cs="Times New Roman"/>
          <w:b/>
          <w:bCs/>
          <w:sz w:val="28"/>
          <w:szCs w:val="28"/>
        </w:rPr>
        <w:t>государственной (муниципальной) услуги</w:t>
      </w:r>
    </w:p>
    <w:p w:rsidR="00B71375" w:rsidRDefault="00B71375" w:rsidP="00B71375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20" w:firstRow="1" w:lastRow="0" w:firstColumn="0" w:lastColumn="0" w:noHBand="0" w:noVBand="0"/>
      </w:tblPr>
      <w:tblGrid>
        <w:gridCol w:w="2123"/>
        <w:gridCol w:w="3132"/>
        <w:gridCol w:w="1449"/>
        <w:gridCol w:w="1870"/>
        <w:gridCol w:w="1912"/>
        <w:gridCol w:w="1631"/>
        <w:gridCol w:w="2473"/>
      </w:tblGrid>
      <w:tr w:rsidR="0042027A" w:rsidRPr="0042027A" w:rsidTr="00D912A1"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2027A">
              <w:rPr>
                <w:rFonts w:ascii="Times New Roman" w:hAnsi="Times New Roman" w:cs="Times New Roman"/>
              </w:rPr>
              <w:t>Основание для начала административной процедуры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2027A">
              <w:rPr>
                <w:rFonts w:ascii="Times New Roman" w:hAnsi="Times New Roman" w:cs="Times New Roman"/>
              </w:rPr>
              <w:t>Содержание административных действий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2027A">
              <w:rPr>
                <w:rFonts w:ascii="Times New Roman" w:hAnsi="Times New Roman" w:cs="Times New Roman"/>
              </w:rPr>
              <w:t>Срок</w:t>
            </w:r>
          </w:p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2027A">
              <w:rPr>
                <w:rFonts w:ascii="Times New Roman" w:hAnsi="Times New Roman" w:cs="Times New Roman"/>
              </w:rPr>
              <w:t>выполнения</w:t>
            </w:r>
          </w:p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2027A">
              <w:rPr>
                <w:rFonts w:ascii="Times New Roman" w:hAnsi="Times New Roman" w:cs="Times New Roman"/>
              </w:rPr>
              <w:t>административных</w:t>
            </w:r>
          </w:p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2027A">
              <w:rPr>
                <w:rFonts w:ascii="Times New Roman" w:hAnsi="Times New Roman" w:cs="Times New Roman"/>
              </w:rPr>
              <w:t>действий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2027A">
              <w:rPr>
                <w:rFonts w:ascii="Times New Roman" w:hAnsi="Times New Roman" w:cs="Times New Roman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выполнения административн</w:t>
            </w:r>
            <w:r w:rsidRPr="0042027A">
              <w:rPr>
                <w:rFonts w:ascii="Times New Roman" w:hAnsi="Times New Roman" w:cs="Times New Roman"/>
              </w:rPr>
              <w:t>ого действия/ используемая информационная система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2027A">
              <w:rPr>
                <w:rFonts w:ascii="Times New Roman" w:hAnsi="Times New Roman" w:cs="Times New Roman"/>
              </w:rPr>
              <w:t>Критерии</w:t>
            </w:r>
          </w:p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2027A">
              <w:rPr>
                <w:rFonts w:ascii="Times New Roman" w:hAnsi="Times New Roman" w:cs="Times New Roman"/>
              </w:rPr>
              <w:t>принятия</w:t>
            </w:r>
          </w:p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2027A">
              <w:rPr>
                <w:rFonts w:ascii="Times New Roman" w:hAnsi="Times New Roman" w:cs="Times New Roman"/>
              </w:rPr>
              <w:t>решения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2027A">
              <w:rPr>
                <w:rFonts w:ascii="Times New Roman" w:hAnsi="Times New Roman" w:cs="Times New Roman"/>
              </w:rPr>
              <w:t>Результат административного действия, способ фиксации</w:t>
            </w:r>
          </w:p>
        </w:tc>
      </w:tr>
      <w:tr w:rsidR="0042027A" w:rsidRPr="0042027A" w:rsidTr="00D912A1"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202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202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202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202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202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202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2027A">
              <w:rPr>
                <w:rFonts w:ascii="Times New Roman" w:hAnsi="Times New Roman" w:cs="Times New Roman"/>
              </w:rPr>
              <w:t>7</w:t>
            </w:r>
          </w:p>
        </w:tc>
      </w:tr>
      <w:tr w:rsidR="0042027A" w:rsidRPr="0042027A" w:rsidTr="00D912A1">
        <w:tc>
          <w:tcPr>
            <w:tcW w:w="145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2027A">
              <w:rPr>
                <w:rFonts w:ascii="Times New Roman" w:hAnsi="Times New Roman" w:cs="Times New Roman"/>
              </w:rPr>
              <w:t>. Проверка документов и регистрация заявления</w:t>
            </w:r>
          </w:p>
        </w:tc>
      </w:tr>
      <w:tr w:rsidR="0042027A" w:rsidRPr="0042027A" w:rsidTr="00D912A1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42027A">
              <w:rPr>
                <w:rFonts w:ascii="Times New Roman" w:hAnsi="Times New Roman" w:cs="Times New Roman"/>
              </w:rPr>
              <w:t xml:space="preserve">Поступление заявления и документов для предоставления государственной (муниципальной) услуги </w:t>
            </w:r>
            <w:proofErr w:type="gramStart"/>
            <w:r w:rsidRPr="0042027A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42027A">
              <w:rPr>
                <w:rFonts w:ascii="Times New Roman" w:hAnsi="Times New Roman" w:cs="Times New Roman"/>
              </w:rPr>
              <w:t>Уполномоченный</w:t>
            </w:r>
          </w:p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42027A">
              <w:rPr>
                <w:rFonts w:ascii="Times New Roman" w:hAnsi="Times New Roman" w:cs="Times New Roman"/>
              </w:rPr>
              <w:t>орган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42027A">
              <w:rPr>
                <w:rFonts w:ascii="Times New Roman" w:hAnsi="Times New Roman" w:cs="Times New Roman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42027A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42027A">
              <w:rPr>
                <w:rFonts w:ascii="Times New Roman" w:hAnsi="Times New Roman" w:cs="Times New Roman"/>
              </w:rPr>
              <w:t>Уполномоченного органа,</w:t>
            </w:r>
          </w:p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42027A">
              <w:rPr>
                <w:rFonts w:ascii="Times New Roman" w:hAnsi="Times New Roman" w:cs="Times New Roman"/>
              </w:rPr>
              <w:t>ответственное за</w:t>
            </w:r>
          </w:p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42027A">
              <w:rPr>
                <w:rFonts w:ascii="Times New Roman" w:hAnsi="Times New Roman" w:cs="Times New Roman"/>
              </w:rPr>
              <w:t>предоставление</w:t>
            </w:r>
          </w:p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42027A">
              <w:rPr>
                <w:rFonts w:ascii="Times New Roman" w:hAnsi="Times New Roman" w:cs="Times New Roman"/>
              </w:rPr>
              <w:t>государственной</w:t>
            </w:r>
          </w:p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42027A">
              <w:rPr>
                <w:rFonts w:ascii="Times New Roman" w:hAnsi="Times New Roman" w:cs="Times New Roman"/>
              </w:rPr>
              <w:t>(муниципальной)</w:t>
            </w:r>
          </w:p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42027A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42027A">
              <w:rPr>
                <w:rFonts w:ascii="Times New Roman" w:hAnsi="Times New Roman" w:cs="Times New Roman"/>
              </w:rPr>
              <w:t>Уполномоченный орган / ГИС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42027A">
              <w:rPr>
                <w:rFonts w:ascii="Times New Roman" w:hAnsi="Times New Roman" w:cs="Times New Roman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</w:p>
        </w:tc>
      </w:tr>
      <w:tr w:rsidR="0042027A" w:rsidRPr="0042027A" w:rsidTr="00D912A1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42027A">
              <w:rPr>
                <w:rStyle w:val="10pt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решения об отказе в приеме документов, необходимых для</w:t>
            </w:r>
            <w:r>
              <w:rPr>
                <w:rStyle w:val="10pt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</w:rPr>
              <w:t xml:space="preserve"> </w:t>
            </w:r>
            <w:r w:rsidRPr="0042027A">
              <w:rPr>
                <w:rStyle w:val="10pt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</w:rPr>
              <w:t>предоставления государственной (муниципальной) услуги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42027A">
              <w:rPr>
                <w:rStyle w:val="10pt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</w:rPr>
              <w:t>1 рабочий день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42027A">
              <w:rPr>
                <w:rStyle w:val="10pt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</w:rPr>
              <w:t>муниципальной услуги, и передача ему документов</w:t>
            </w:r>
          </w:p>
        </w:tc>
      </w:tr>
    </w:tbl>
    <w:p w:rsidR="0042027A" w:rsidRDefault="0042027A"/>
    <w:tbl>
      <w:tblPr>
        <w:tblW w:w="0" w:type="auto"/>
        <w:tblLayout w:type="fixed"/>
        <w:tblCellMar>
          <w:left w:w="10" w:type="dxa"/>
          <w:right w:w="10" w:type="dxa"/>
        </w:tblCellMar>
        <w:tblLook w:val="0020" w:firstRow="1" w:lastRow="0" w:firstColumn="0" w:lastColumn="0" w:noHBand="0" w:noVBand="0"/>
      </w:tblPr>
      <w:tblGrid>
        <w:gridCol w:w="2123"/>
        <w:gridCol w:w="3132"/>
        <w:gridCol w:w="1449"/>
        <w:gridCol w:w="1870"/>
        <w:gridCol w:w="1642"/>
        <w:gridCol w:w="270"/>
        <w:gridCol w:w="1631"/>
        <w:gridCol w:w="2473"/>
      </w:tblGrid>
      <w:tr w:rsidR="0042027A" w:rsidRPr="0042027A" w:rsidTr="00D912A1">
        <w:trPr>
          <w:tblHeader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2027A">
              <w:rPr>
                <w:rStyle w:val="10pt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</w:rPr>
              <w:lastRenderedPageBreak/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2027A">
              <w:rPr>
                <w:rStyle w:val="10pt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2027A">
              <w:rPr>
                <w:rStyle w:val="10pt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2027A">
              <w:rPr>
                <w:rStyle w:val="10pt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</w:rPr>
              <w:t>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2027A">
              <w:rPr>
                <w:rStyle w:val="10pt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</w:rPr>
              <w:t>5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2027A">
              <w:rPr>
                <w:rStyle w:val="10pt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</w:rPr>
              <w:t>6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2027A">
              <w:rPr>
                <w:rStyle w:val="10pt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</w:rPr>
              <w:t>7</w:t>
            </w:r>
          </w:p>
        </w:tc>
      </w:tr>
      <w:tr w:rsidR="0042027A" w:rsidRPr="0042027A" w:rsidTr="00D912A1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42027A">
              <w:rPr>
                <w:rStyle w:val="10pt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государственной (муниципальной) услуги, с указанием причин отказа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2027A" w:rsidRPr="0042027A" w:rsidTr="00D912A1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42027A">
              <w:rPr>
                <w:rStyle w:val="10pt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</w:rPr>
              <w:t>В случае отсутствия оснований для отказа в приеме документов, предусмотренных пунктом 2.12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42027A">
              <w:rPr>
                <w:rStyle w:val="10pt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</w:rPr>
              <w:t>1 рабочий день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42027A">
              <w:rPr>
                <w:rStyle w:val="10pt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</w:rPr>
              <w:t>должностное лицо Уполномоченного органа,</w:t>
            </w:r>
          </w:p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42027A">
              <w:rPr>
                <w:rStyle w:val="10pt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</w:rPr>
              <w:t>ответственное за</w:t>
            </w:r>
          </w:p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42027A">
              <w:rPr>
                <w:rStyle w:val="10pt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</w:rPr>
              <w:t>регистрацию</w:t>
            </w:r>
          </w:p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42027A">
              <w:rPr>
                <w:rStyle w:val="10pt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</w:rPr>
              <w:t>корреспонденции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42027A">
              <w:rPr>
                <w:rStyle w:val="10pt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</w:rPr>
              <w:t>Уполномоченный орган/ГИС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2027A" w:rsidRPr="0042027A" w:rsidTr="00D912A1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42027A">
              <w:rPr>
                <w:rStyle w:val="10pt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42027A">
              <w:rPr>
                <w:rStyle w:val="10pt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</w:rPr>
              <w:t>должностное</w:t>
            </w:r>
          </w:p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42027A">
              <w:rPr>
                <w:rStyle w:val="10pt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</w:rPr>
              <w:t>лицо</w:t>
            </w:r>
          </w:p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42027A">
              <w:rPr>
                <w:rStyle w:val="10pt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</w:rPr>
              <w:t>Уполномоченного органа,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42027A">
              <w:rPr>
                <w:rStyle w:val="10pt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</w:rPr>
              <w:t>Уполномоченный орган/ГИС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42027A">
              <w:rPr>
                <w:rStyle w:val="10pt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</w:rPr>
              <w:t>Направленное заявителю электронное сообщение о приеме</w:t>
            </w:r>
          </w:p>
        </w:tc>
      </w:tr>
      <w:tr w:rsidR="0042027A" w:rsidRPr="0042027A" w:rsidTr="00D912A1">
        <w:tc>
          <w:tcPr>
            <w:tcW w:w="14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7A" w:rsidRPr="0042027A" w:rsidRDefault="0042027A" w:rsidP="0042027A">
            <w:pPr>
              <w:pStyle w:val="3"/>
              <w:shd w:val="clear" w:color="auto" w:fill="auto"/>
              <w:spacing w:before="0" w:line="23" w:lineRule="atLeast"/>
              <w:contextualSpacing/>
              <w:jc w:val="center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2. Получение сведений посредством СМЭВ</w:t>
            </w:r>
          </w:p>
        </w:tc>
      </w:tr>
      <w:tr w:rsidR="0042027A" w:rsidRPr="0042027A" w:rsidTr="00D912A1"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42027A">
              <w:rPr>
                <w:rFonts w:ascii="Times New Roman" w:hAnsi="Times New Roman" w:cs="Times New Roman"/>
              </w:rPr>
              <w:t>пакет</w:t>
            </w:r>
          </w:p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42027A">
              <w:rPr>
                <w:rFonts w:ascii="Times New Roman" w:hAnsi="Times New Roman" w:cs="Times New Roman"/>
              </w:rPr>
              <w:t>зарегистрированных документов, поступивших должностному лицу,</w:t>
            </w:r>
          </w:p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42027A">
              <w:rPr>
                <w:rFonts w:ascii="Times New Roman" w:hAnsi="Times New Roman" w:cs="Times New Roman"/>
              </w:rPr>
              <w:t>ответственному за</w:t>
            </w:r>
          </w:p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42027A">
              <w:rPr>
                <w:rFonts w:ascii="Times New Roman" w:hAnsi="Times New Roman" w:cs="Times New Roman"/>
              </w:rPr>
              <w:t>предоставление</w:t>
            </w:r>
          </w:p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42027A">
              <w:rPr>
                <w:rFonts w:ascii="Times New Roman" w:hAnsi="Times New Roman" w:cs="Times New Roman"/>
              </w:rPr>
              <w:t>государственной</w:t>
            </w:r>
          </w:p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42027A">
              <w:rPr>
                <w:rFonts w:ascii="Times New Roman" w:hAnsi="Times New Roman" w:cs="Times New Roman"/>
              </w:rPr>
              <w:t>(муниципальной)</w:t>
            </w:r>
          </w:p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42027A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42027A">
              <w:rPr>
                <w:rFonts w:ascii="Times New Roman" w:hAnsi="Times New Roman" w:cs="Times New Roman"/>
              </w:rPr>
              <w:t>направление</w:t>
            </w:r>
          </w:p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42027A">
              <w:rPr>
                <w:rFonts w:ascii="Times New Roman" w:hAnsi="Times New Roman" w:cs="Times New Roman"/>
              </w:rPr>
              <w:t>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42027A">
              <w:rPr>
                <w:rFonts w:ascii="Times New Roman" w:hAnsi="Times New Roman" w:cs="Times New Roman"/>
              </w:rPr>
              <w:t>в день</w:t>
            </w:r>
          </w:p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42027A">
              <w:rPr>
                <w:rFonts w:ascii="Times New Roman" w:hAnsi="Times New Roman" w:cs="Times New Roman"/>
              </w:rPr>
              <w:t>регистрации заявления и документов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42027A">
              <w:rPr>
                <w:rFonts w:ascii="Times New Roman" w:hAnsi="Times New Roman" w:cs="Times New Roman"/>
              </w:rPr>
              <w:t>должностное</w:t>
            </w:r>
          </w:p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42027A">
              <w:rPr>
                <w:rFonts w:ascii="Times New Roman" w:hAnsi="Times New Roman" w:cs="Times New Roman"/>
              </w:rPr>
              <w:t>лицо</w:t>
            </w:r>
          </w:p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42027A">
              <w:rPr>
                <w:rFonts w:ascii="Times New Roman" w:hAnsi="Times New Roman" w:cs="Times New Roman"/>
              </w:rPr>
              <w:t>Уполномоченного</w:t>
            </w:r>
          </w:p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42027A">
              <w:rPr>
                <w:rFonts w:ascii="Times New Roman" w:hAnsi="Times New Roman" w:cs="Times New Roman"/>
              </w:rPr>
              <w:t>органа,</w:t>
            </w:r>
          </w:p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42027A">
              <w:rPr>
                <w:rFonts w:ascii="Times New Roman" w:hAnsi="Times New Roman" w:cs="Times New Roman"/>
              </w:rPr>
              <w:t>ответственное за</w:t>
            </w:r>
          </w:p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42027A">
              <w:rPr>
                <w:rFonts w:ascii="Times New Roman" w:hAnsi="Times New Roman" w:cs="Times New Roman"/>
              </w:rPr>
              <w:t>предоставление</w:t>
            </w:r>
          </w:p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42027A">
              <w:rPr>
                <w:rFonts w:ascii="Times New Roman" w:hAnsi="Times New Roman" w:cs="Times New Roman"/>
              </w:rPr>
              <w:t>государственной</w:t>
            </w:r>
          </w:p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42027A">
              <w:rPr>
                <w:rFonts w:ascii="Times New Roman" w:hAnsi="Times New Roman" w:cs="Times New Roman"/>
              </w:rPr>
              <w:t>(муниципальной)</w:t>
            </w:r>
          </w:p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42027A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42027A">
              <w:rPr>
                <w:rFonts w:ascii="Times New Roman" w:hAnsi="Times New Roman" w:cs="Times New Roman"/>
              </w:rPr>
              <w:t>Уполномоченный орган/ГИС/ СМЭВ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42027A">
              <w:rPr>
                <w:rFonts w:ascii="Times New Roman" w:hAnsi="Times New Roman" w:cs="Times New Roman"/>
              </w:rPr>
              <w:t>отсутствие</w:t>
            </w:r>
          </w:p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42027A">
              <w:rPr>
                <w:rFonts w:ascii="Times New Roman" w:hAnsi="Times New Roman" w:cs="Times New Roman"/>
              </w:rPr>
              <w:t>документов,</w:t>
            </w:r>
          </w:p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42027A">
              <w:rPr>
                <w:rFonts w:ascii="Times New Roman" w:hAnsi="Times New Roman" w:cs="Times New Roman"/>
              </w:rPr>
              <w:t>необходимых</w:t>
            </w:r>
          </w:p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42027A">
              <w:rPr>
                <w:rFonts w:ascii="Times New Roman" w:hAnsi="Times New Roman" w:cs="Times New Roman"/>
              </w:rPr>
              <w:t>для</w:t>
            </w:r>
          </w:p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42027A">
              <w:rPr>
                <w:rFonts w:ascii="Times New Roman" w:hAnsi="Times New Roman" w:cs="Times New Roman"/>
              </w:rPr>
              <w:t>предоставления</w:t>
            </w:r>
          </w:p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42027A">
              <w:rPr>
                <w:rFonts w:ascii="Times New Roman" w:hAnsi="Times New Roman" w:cs="Times New Roman"/>
              </w:rPr>
              <w:t>государственно</w:t>
            </w:r>
          </w:p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42027A">
              <w:rPr>
                <w:rFonts w:ascii="Times New Roman" w:hAnsi="Times New Roman" w:cs="Times New Roman"/>
              </w:rPr>
              <w:t>(муниципальной</w:t>
            </w:r>
            <w:r>
              <w:rPr>
                <w:rFonts w:ascii="Times New Roman" w:hAnsi="Times New Roman" w:cs="Times New Roman"/>
              </w:rPr>
              <w:t>)</w:t>
            </w:r>
            <w:r w:rsidRPr="0042027A">
              <w:rPr>
                <w:rFonts w:ascii="Times New Roman" w:hAnsi="Times New Roman" w:cs="Times New Roman"/>
              </w:rPr>
              <w:t xml:space="preserve"> услуги, находящихся в распоряжении </w:t>
            </w:r>
            <w:r w:rsidRPr="0042027A">
              <w:rPr>
                <w:rFonts w:ascii="Times New Roman" w:hAnsi="Times New Roman" w:cs="Times New Roman"/>
              </w:rPr>
              <w:lastRenderedPageBreak/>
              <w:t>государственных органов (организаций)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42027A">
              <w:rPr>
                <w:rFonts w:ascii="Times New Roman" w:hAnsi="Times New Roman" w:cs="Times New Roman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2.11 Административного регламента, в том числе </w:t>
            </w:r>
            <w:proofErr w:type="gramStart"/>
            <w:r w:rsidRPr="0042027A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42027A">
              <w:rPr>
                <w:rFonts w:ascii="Times New Roman" w:hAnsi="Times New Roman" w:cs="Times New Roman"/>
              </w:rPr>
              <w:lastRenderedPageBreak/>
              <w:t>использованием</w:t>
            </w:r>
          </w:p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42027A">
              <w:rPr>
                <w:rFonts w:ascii="Times New Roman" w:hAnsi="Times New Roman" w:cs="Times New Roman"/>
              </w:rPr>
              <w:t>СМЭВ</w:t>
            </w:r>
          </w:p>
        </w:tc>
      </w:tr>
      <w:tr w:rsidR="0042027A" w:rsidRPr="0042027A" w:rsidTr="00D912A1"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42027A">
              <w:rPr>
                <w:rFonts w:ascii="Times New Roman" w:hAnsi="Times New Roman" w:cs="Times New Roman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42027A">
              <w:rPr>
                <w:rFonts w:ascii="Times New Roman" w:hAnsi="Times New Roman" w:cs="Times New Roman"/>
              </w:rPr>
              <w:t>3 рабочих</w:t>
            </w:r>
          </w:p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42027A">
              <w:rPr>
                <w:rFonts w:ascii="Times New Roman" w:hAnsi="Times New Roman" w:cs="Times New Roman"/>
              </w:rPr>
              <w:t>дней со дня</w:t>
            </w:r>
          </w:p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42027A">
              <w:rPr>
                <w:rFonts w:ascii="Times New Roman" w:hAnsi="Times New Roman" w:cs="Times New Roman"/>
              </w:rPr>
              <w:t>направления</w:t>
            </w:r>
          </w:p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42027A">
              <w:rPr>
                <w:rFonts w:ascii="Times New Roman" w:hAnsi="Times New Roman" w:cs="Times New Roman"/>
              </w:rPr>
              <w:t>межведомственного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027A">
              <w:rPr>
                <w:rFonts w:ascii="Times New Roman" w:hAnsi="Times New Roman" w:cs="Times New Roman"/>
              </w:rPr>
              <w:t xml:space="preserve">запроса </w:t>
            </w:r>
            <w:proofErr w:type="gramStart"/>
            <w:r w:rsidRPr="0042027A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42027A">
              <w:rPr>
                <w:rFonts w:ascii="Times New Roman" w:hAnsi="Times New Roman" w:cs="Times New Roman"/>
              </w:rPr>
              <w:t>орган или</w:t>
            </w:r>
          </w:p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42027A">
              <w:rPr>
                <w:rFonts w:ascii="Times New Roman" w:hAnsi="Times New Roman" w:cs="Times New Roman"/>
              </w:rPr>
              <w:t>организацию,</w:t>
            </w:r>
          </w:p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42027A">
              <w:rPr>
                <w:rFonts w:ascii="Times New Roman" w:hAnsi="Times New Roman" w:cs="Times New Roman"/>
              </w:rPr>
              <w:t>предоставляющие</w:t>
            </w:r>
          </w:p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42027A">
              <w:rPr>
                <w:rFonts w:ascii="Times New Roman" w:hAnsi="Times New Roman" w:cs="Times New Roman"/>
              </w:rPr>
              <w:t>документ и информацию, если иные сроки не предусмотрен ы</w:t>
            </w:r>
          </w:p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42027A">
              <w:rPr>
                <w:rFonts w:ascii="Times New Roman" w:hAnsi="Times New Roman" w:cs="Times New Roman"/>
              </w:rPr>
              <w:t>законодатель</w:t>
            </w:r>
            <w:r w:rsidR="00D912A1" w:rsidRPr="0042027A">
              <w:rPr>
                <w:rStyle w:val="10pt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</w:rPr>
              <w:t>ством РФ и субъекта РФ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42027A">
              <w:rPr>
                <w:rFonts w:ascii="Times New Roman" w:hAnsi="Times New Roman" w:cs="Times New Roman"/>
              </w:rPr>
              <w:t>должностное</w:t>
            </w:r>
          </w:p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42027A">
              <w:rPr>
                <w:rFonts w:ascii="Times New Roman" w:hAnsi="Times New Roman" w:cs="Times New Roman"/>
              </w:rPr>
              <w:t>лицо</w:t>
            </w:r>
          </w:p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42027A">
              <w:rPr>
                <w:rFonts w:ascii="Times New Roman" w:hAnsi="Times New Roman" w:cs="Times New Roman"/>
              </w:rPr>
              <w:t>Уполномоченного</w:t>
            </w:r>
          </w:p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42027A">
              <w:rPr>
                <w:rFonts w:ascii="Times New Roman" w:hAnsi="Times New Roman" w:cs="Times New Roman"/>
              </w:rPr>
              <w:t>органа,</w:t>
            </w:r>
          </w:p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42027A">
              <w:rPr>
                <w:rFonts w:ascii="Times New Roman" w:hAnsi="Times New Roman" w:cs="Times New Roman"/>
              </w:rPr>
              <w:t>ответственное за</w:t>
            </w:r>
          </w:p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42027A">
              <w:rPr>
                <w:rFonts w:ascii="Times New Roman" w:hAnsi="Times New Roman" w:cs="Times New Roman"/>
              </w:rPr>
              <w:t>предоставление</w:t>
            </w:r>
          </w:p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42027A">
              <w:rPr>
                <w:rFonts w:ascii="Times New Roman" w:hAnsi="Times New Roman" w:cs="Times New Roman"/>
              </w:rPr>
              <w:t>государственной</w:t>
            </w:r>
          </w:p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42027A">
              <w:rPr>
                <w:rFonts w:ascii="Times New Roman" w:hAnsi="Times New Roman" w:cs="Times New Roman"/>
              </w:rPr>
              <w:t>(муниципальной)</w:t>
            </w:r>
          </w:p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42027A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42027A">
              <w:rPr>
                <w:rFonts w:ascii="Times New Roman" w:hAnsi="Times New Roman" w:cs="Times New Roman"/>
              </w:rPr>
              <w:t xml:space="preserve">Уполномоченный орган) /ГИС/ </w:t>
            </w:r>
            <w:r>
              <w:rPr>
                <w:rFonts w:ascii="Times New Roman" w:hAnsi="Times New Roman" w:cs="Times New Roman"/>
              </w:rPr>
              <w:t>С</w:t>
            </w:r>
            <w:r w:rsidRPr="0042027A">
              <w:rPr>
                <w:rFonts w:ascii="Times New Roman" w:hAnsi="Times New Roman" w:cs="Times New Roman"/>
              </w:rPr>
              <w:t>МЭВ</w:t>
            </w:r>
            <w:proofErr w:type="gram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42027A">
              <w:rPr>
                <w:rFonts w:ascii="Times New Roman" w:hAnsi="Times New Roman" w:cs="Times New Roman"/>
              </w:rPr>
              <w:t>получение</w:t>
            </w:r>
          </w:p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42027A">
              <w:rPr>
                <w:rFonts w:ascii="Times New Roman" w:hAnsi="Times New Roman" w:cs="Times New Roman"/>
              </w:rPr>
              <w:t>документов</w:t>
            </w:r>
          </w:p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42027A">
              <w:rPr>
                <w:rFonts w:ascii="Times New Roman" w:hAnsi="Times New Roman" w:cs="Times New Roman"/>
              </w:rPr>
              <w:t>(сведений),</w:t>
            </w:r>
          </w:p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42027A">
              <w:rPr>
                <w:rFonts w:ascii="Times New Roman" w:hAnsi="Times New Roman" w:cs="Times New Roman"/>
              </w:rPr>
              <w:t>необходимых для</w:t>
            </w:r>
          </w:p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42027A">
              <w:rPr>
                <w:rFonts w:ascii="Times New Roman" w:hAnsi="Times New Roman" w:cs="Times New Roman"/>
              </w:rPr>
              <w:t>предоставления</w:t>
            </w:r>
          </w:p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42027A">
              <w:rPr>
                <w:rFonts w:ascii="Times New Roman" w:hAnsi="Times New Roman" w:cs="Times New Roman"/>
              </w:rPr>
              <w:t>государственной</w:t>
            </w:r>
          </w:p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42027A">
              <w:rPr>
                <w:rFonts w:ascii="Times New Roman" w:hAnsi="Times New Roman" w:cs="Times New Roman"/>
              </w:rPr>
              <w:t>(муниципальной)</w:t>
            </w:r>
          </w:p>
          <w:p w:rsidR="0042027A" w:rsidRPr="0042027A" w:rsidRDefault="0042027A" w:rsidP="00D912A1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42027A">
              <w:rPr>
                <w:rFonts w:ascii="Times New Roman" w:hAnsi="Times New Roman" w:cs="Times New Roman"/>
              </w:rPr>
              <w:t>услуги</w:t>
            </w:r>
          </w:p>
        </w:tc>
      </w:tr>
      <w:tr w:rsidR="0042027A" w:rsidRPr="0042027A" w:rsidTr="00D912A1">
        <w:tc>
          <w:tcPr>
            <w:tcW w:w="14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7A" w:rsidRPr="0042027A" w:rsidRDefault="0042027A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center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3. Рассмотрение документов и сведений</w:t>
            </w:r>
          </w:p>
        </w:tc>
      </w:tr>
      <w:tr w:rsidR="0042027A" w:rsidRPr="0042027A" w:rsidTr="00D912A1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27A" w:rsidRPr="0042027A" w:rsidRDefault="0042027A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Пакет</w:t>
            </w:r>
          </w:p>
          <w:p w:rsidR="0042027A" w:rsidRPr="0042027A" w:rsidRDefault="0042027A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зарегистрированных документов, поступивших должностному лицу,</w:t>
            </w:r>
          </w:p>
          <w:p w:rsidR="0042027A" w:rsidRPr="0042027A" w:rsidRDefault="0042027A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ответственному за</w:t>
            </w:r>
          </w:p>
          <w:p w:rsidR="0042027A" w:rsidRPr="0042027A" w:rsidRDefault="0042027A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предоставление</w:t>
            </w:r>
          </w:p>
          <w:p w:rsidR="0042027A" w:rsidRPr="0042027A" w:rsidRDefault="0042027A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государственной</w:t>
            </w:r>
          </w:p>
          <w:p w:rsidR="0042027A" w:rsidRPr="0042027A" w:rsidRDefault="0042027A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(муниципальной)</w:t>
            </w:r>
          </w:p>
          <w:p w:rsidR="0042027A" w:rsidRPr="0042027A" w:rsidRDefault="0042027A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услуги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27A" w:rsidRPr="0042027A" w:rsidRDefault="0042027A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Проведение соответствия документов и сведений требованиям нормативных правовых актов предоставления государственной (муниципальной) услуги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27A" w:rsidRPr="0042027A" w:rsidRDefault="0042027A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В день</w:t>
            </w:r>
          </w:p>
          <w:p w:rsidR="0042027A" w:rsidRPr="0042027A" w:rsidRDefault="0042027A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получения</w:t>
            </w:r>
          </w:p>
          <w:p w:rsidR="0042027A" w:rsidRPr="0042027A" w:rsidRDefault="0042027A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межведомственных</w:t>
            </w:r>
          </w:p>
          <w:p w:rsidR="0042027A" w:rsidRPr="0042027A" w:rsidRDefault="0042027A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запросов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27A" w:rsidRPr="0042027A" w:rsidRDefault="0042027A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должностное</w:t>
            </w:r>
          </w:p>
          <w:p w:rsidR="0042027A" w:rsidRPr="0042027A" w:rsidRDefault="0042027A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лицо</w:t>
            </w:r>
          </w:p>
          <w:p w:rsidR="0042027A" w:rsidRPr="0042027A" w:rsidRDefault="0042027A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Уполномоченного</w:t>
            </w:r>
          </w:p>
          <w:p w:rsidR="0042027A" w:rsidRPr="0042027A" w:rsidRDefault="0042027A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органа,</w:t>
            </w:r>
          </w:p>
          <w:p w:rsidR="0042027A" w:rsidRPr="0042027A" w:rsidRDefault="0042027A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ответственное за</w:t>
            </w:r>
          </w:p>
          <w:p w:rsidR="0042027A" w:rsidRPr="0042027A" w:rsidRDefault="0042027A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предоставление</w:t>
            </w:r>
          </w:p>
          <w:p w:rsidR="0042027A" w:rsidRPr="0042027A" w:rsidRDefault="0042027A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государственно</w:t>
            </w:r>
          </w:p>
          <w:p w:rsidR="0042027A" w:rsidRPr="0042027A" w:rsidRDefault="0042027A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(муниципальной)</w:t>
            </w:r>
          </w:p>
          <w:p w:rsidR="0042027A" w:rsidRPr="0042027A" w:rsidRDefault="0042027A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услуги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27A" w:rsidRPr="0042027A" w:rsidRDefault="0042027A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proofErr w:type="gramStart"/>
            <w:r w:rsidRPr="0042027A">
              <w:rPr>
                <w:rStyle w:val="10pt0pt"/>
                <w:sz w:val="22"/>
                <w:szCs w:val="22"/>
              </w:rPr>
              <w:t>Уполномоченный орган) / ГИС</w:t>
            </w:r>
            <w:proofErr w:type="gram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27A" w:rsidRPr="0042027A" w:rsidRDefault="0042027A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основания отказа в предоставлении</w:t>
            </w:r>
          </w:p>
          <w:p w:rsidR="0042027A" w:rsidRPr="0042027A" w:rsidRDefault="0042027A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государственной</w:t>
            </w:r>
          </w:p>
          <w:p w:rsidR="0042027A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rStyle w:val="10pt0pt"/>
                <w:sz w:val="22"/>
                <w:szCs w:val="22"/>
              </w:rPr>
              <w:t>(муниципальн</w:t>
            </w:r>
            <w:r w:rsidR="0042027A" w:rsidRPr="0042027A">
              <w:rPr>
                <w:rStyle w:val="10pt0pt"/>
                <w:sz w:val="22"/>
                <w:szCs w:val="22"/>
              </w:rPr>
              <w:t>ой) услуги, предусмотренные пунктами 2.17, 2.19 Административного регламента</w:t>
            </w:r>
            <w:proofErr w:type="gramEnd"/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7A" w:rsidRPr="0042027A" w:rsidRDefault="0042027A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Проект результата предоставления услуги, согласно приложению №1,№ 2, № 3, № 4 к Административному регламенту</w:t>
            </w:r>
          </w:p>
        </w:tc>
      </w:tr>
      <w:tr w:rsidR="0042027A" w:rsidRPr="0042027A" w:rsidTr="00D912A1">
        <w:tc>
          <w:tcPr>
            <w:tcW w:w="1459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7A" w:rsidRPr="0042027A" w:rsidRDefault="0042027A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center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4. Принятие решения</w:t>
            </w:r>
          </w:p>
        </w:tc>
      </w:tr>
      <w:tr w:rsidR="00D912A1" w:rsidRPr="0042027A" w:rsidTr="00D912A1"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 xml:space="preserve">Проект результата </w:t>
            </w:r>
            <w:r w:rsidRPr="0042027A">
              <w:rPr>
                <w:rStyle w:val="10pt0pt"/>
                <w:sz w:val="22"/>
                <w:szCs w:val="22"/>
              </w:rPr>
              <w:lastRenderedPageBreak/>
              <w:t>предоставления услуги, согласно приложению №1, № 2, № 3, № 4 к Административному регламенту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lastRenderedPageBreak/>
              <w:t xml:space="preserve">Принятие решения о </w:t>
            </w:r>
            <w:r w:rsidRPr="0042027A">
              <w:rPr>
                <w:rStyle w:val="10pt0pt"/>
                <w:sz w:val="22"/>
                <w:szCs w:val="22"/>
              </w:rPr>
              <w:lastRenderedPageBreak/>
              <w:t>предоставления государственной (муниципальной) услуги или об отказе в предоставлении услуги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lastRenderedPageBreak/>
              <w:t xml:space="preserve">15 рабочих </w:t>
            </w:r>
            <w:r w:rsidRPr="0042027A">
              <w:rPr>
                <w:rStyle w:val="10pt0pt"/>
                <w:sz w:val="22"/>
                <w:szCs w:val="22"/>
              </w:rPr>
              <w:lastRenderedPageBreak/>
              <w:t>дней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lastRenderedPageBreak/>
              <w:t>должностное</w:t>
            </w:r>
          </w:p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lastRenderedPageBreak/>
              <w:t>лицо</w:t>
            </w:r>
          </w:p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Уполномоченного</w:t>
            </w:r>
          </w:p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органа,</w:t>
            </w:r>
          </w:p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ответственное за</w:t>
            </w:r>
          </w:p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предоставление</w:t>
            </w:r>
          </w:p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государственной</w:t>
            </w:r>
          </w:p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(муниципальной</w:t>
            </w:r>
            <w:proofErr w:type="gramStart"/>
            <w:r w:rsidRPr="0042027A">
              <w:rPr>
                <w:rStyle w:val="10pt0pt"/>
                <w:sz w:val="22"/>
                <w:szCs w:val="22"/>
              </w:rPr>
              <w:t xml:space="preserve"> )</w:t>
            </w:r>
            <w:proofErr w:type="gramEnd"/>
          </w:p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услуги;</w:t>
            </w:r>
          </w:p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Руководитель</w:t>
            </w:r>
          </w:p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Уполномоченного</w:t>
            </w:r>
          </w:p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органа</w:t>
            </w:r>
            <w:proofErr w:type="gramStart"/>
            <w:r w:rsidRPr="0042027A">
              <w:rPr>
                <w:rStyle w:val="10pt0pt"/>
                <w:sz w:val="22"/>
                <w:szCs w:val="22"/>
              </w:rPr>
              <w:t>)и</w:t>
            </w:r>
            <w:proofErr w:type="gramEnd"/>
            <w:r w:rsidRPr="0042027A">
              <w:rPr>
                <w:rStyle w:val="10pt0pt"/>
                <w:sz w:val="22"/>
                <w:szCs w:val="22"/>
              </w:rPr>
              <w:t>ли иное</w:t>
            </w:r>
          </w:p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уполномоченное</w:t>
            </w:r>
          </w:p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им лицо</w:t>
            </w:r>
          </w:p>
        </w:tc>
        <w:tc>
          <w:tcPr>
            <w:tcW w:w="1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proofErr w:type="gramStart"/>
            <w:r w:rsidRPr="0042027A">
              <w:rPr>
                <w:rStyle w:val="10pt0pt"/>
                <w:sz w:val="22"/>
                <w:szCs w:val="22"/>
              </w:rPr>
              <w:lastRenderedPageBreak/>
              <w:t xml:space="preserve">Уполномоченный </w:t>
            </w:r>
            <w:r w:rsidRPr="0042027A">
              <w:rPr>
                <w:rStyle w:val="10pt0pt"/>
                <w:sz w:val="22"/>
                <w:szCs w:val="22"/>
              </w:rPr>
              <w:lastRenderedPageBreak/>
              <w:t>орган) / ГИС</w:t>
            </w:r>
            <w:proofErr w:type="gramEnd"/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12A1" w:rsidRPr="0042027A" w:rsidRDefault="00D912A1" w:rsidP="00D912A1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Результат</w:t>
            </w:r>
          </w:p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lastRenderedPageBreak/>
              <w:t>предоставления</w:t>
            </w:r>
          </w:p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государственной</w:t>
            </w:r>
          </w:p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(муниципальной)</w:t>
            </w:r>
          </w:p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услуги по форме</w:t>
            </w:r>
          </w:p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приведенной в</w:t>
            </w:r>
          </w:p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proofErr w:type="gramStart"/>
            <w:r w:rsidRPr="0042027A">
              <w:rPr>
                <w:rStyle w:val="10pt0pt"/>
                <w:sz w:val="22"/>
                <w:szCs w:val="22"/>
              </w:rPr>
              <w:t>приложении</w:t>
            </w:r>
            <w:proofErr w:type="gramEnd"/>
            <w:r w:rsidRPr="0042027A">
              <w:rPr>
                <w:rStyle w:val="10pt0pt"/>
                <w:sz w:val="22"/>
                <w:szCs w:val="22"/>
              </w:rPr>
              <w:t xml:space="preserve"> №1, № 2,</w:t>
            </w:r>
          </w:p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№ 3, № 4 к</w:t>
            </w:r>
          </w:p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Административному</w:t>
            </w:r>
          </w:p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регламенту,</w:t>
            </w:r>
          </w:p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подписанные</w:t>
            </w:r>
          </w:p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усиленной</w:t>
            </w:r>
          </w:p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квалифицированной</w:t>
            </w:r>
          </w:p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подписью</w:t>
            </w:r>
          </w:p>
          <w:p w:rsidR="00D912A1" w:rsidRPr="0042027A" w:rsidRDefault="00D912A1" w:rsidP="00D912A1">
            <w:pPr>
              <w:pStyle w:val="3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руководителем Уполномоченного органа или иного уполномоченного им лица</w:t>
            </w:r>
          </w:p>
        </w:tc>
      </w:tr>
      <w:tr w:rsidR="00D912A1" w:rsidRPr="0042027A" w:rsidTr="00D912A1">
        <w:trPr>
          <w:trHeight w:val="1771"/>
        </w:trPr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2A1" w:rsidRPr="0042027A" w:rsidRDefault="00D912A1" w:rsidP="0042027A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Формирование решения о предоставлении государственной (муниципальной) услуги или об отказе в предоставлении государственной (муниципальной) услуги</w:t>
            </w: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2A1" w:rsidRPr="0042027A" w:rsidRDefault="00D912A1" w:rsidP="0042027A">
            <w:pPr>
              <w:pStyle w:val="3"/>
              <w:spacing w:before="0" w:line="23" w:lineRule="atLeast"/>
              <w:contextualSpacing/>
              <w:jc w:val="left"/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2A1" w:rsidRPr="0042027A" w:rsidRDefault="00D912A1" w:rsidP="0042027A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2A1" w:rsidRPr="0042027A" w:rsidRDefault="00D912A1" w:rsidP="0042027A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2A1" w:rsidRPr="0042027A" w:rsidRDefault="00D912A1" w:rsidP="0042027A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A1" w:rsidRPr="0042027A" w:rsidRDefault="00D912A1" w:rsidP="0042027A">
            <w:pPr>
              <w:pStyle w:val="3"/>
              <w:spacing w:before="0" w:line="23" w:lineRule="atLeast"/>
              <w:contextualSpacing/>
              <w:jc w:val="left"/>
            </w:pPr>
          </w:p>
        </w:tc>
      </w:tr>
      <w:tr w:rsidR="00D912A1" w:rsidRPr="0042027A" w:rsidTr="00D912A1">
        <w:tc>
          <w:tcPr>
            <w:tcW w:w="1459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2A1" w:rsidRPr="00D912A1" w:rsidRDefault="00D912A1" w:rsidP="00D912A1">
            <w:pPr>
              <w:pStyle w:val="a4"/>
              <w:numPr>
                <w:ilvl w:val="0"/>
                <w:numId w:val="16"/>
              </w:numPr>
              <w:spacing w:after="0" w:line="23" w:lineRule="atLeast"/>
              <w:ind w:left="0" w:hanging="1"/>
              <w:jc w:val="center"/>
              <w:rPr>
                <w:rFonts w:ascii="Times New Roman" w:hAnsi="Times New Roman" w:cs="Times New Roman"/>
              </w:rPr>
            </w:pPr>
            <w:r w:rsidRPr="0042027A">
              <w:rPr>
                <w:rStyle w:val="10pt0pt"/>
                <w:rFonts w:eastAsiaTheme="minorHAnsi"/>
                <w:sz w:val="22"/>
                <w:szCs w:val="22"/>
              </w:rPr>
              <w:t>Выдача результата</w:t>
            </w:r>
          </w:p>
        </w:tc>
      </w:tr>
      <w:tr w:rsidR="00D912A1" w:rsidRPr="0042027A" w:rsidTr="00D912A1">
        <w:tc>
          <w:tcPr>
            <w:tcW w:w="212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формирование и</w:t>
            </w:r>
          </w:p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регистрация</w:t>
            </w:r>
          </w:p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результата</w:t>
            </w:r>
          </w:p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государственной</w:t>
            </w:r>
          </w:p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(муниципальной)</w:t>
            </w:r>
          </w:p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 xml:space="preserve">услуги, </w:t>
            </w:r>
            <w:proofErr w:type="gramStart"/>
            <w:r w:rsidRPr="0042027A">
              <w:rPr>
                <w:rStyle w:val="10pt0pt"/>
                <w:sz w:val="22"/>
                <w:szCs w:val="22"/>
              </w:rPr>
              <w:t>указанного</w:t>
            </w:r>
            <w:proofErr w:type="gramEnd"/>
          </w:p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в пунктах 2.5, 2.6</w:t>
            </w:r>
          </w:p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 xml:space="preserve">Административного регламента, </w:t>
            </w:r>
            <w:proofErr w:type="gramStart"/>
            <w:r w:rsidRPr="0042027A">
              <w:rPr>
                <w:rStyle w:val="10pt0pt"/>
                <w:sz w:val="22"/>
                <w:szCs w:val="22"/>
              </w:rPr>
              <w:t>в</w:t>
            </w:r>
            <w:proofErr w:type="gramEnd"/>
          </w:p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форме</w:t>
            </w:r>
          </w:p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электронного документа в ГИС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42027A">
              <w:rPr>
                <w:rStyle w:val="10pt0pt"/>
                <w:sz w:val="22"/>
                <w:szCs w:val="22"/>
              </w:rPr>
              <w:t>Регистрация результата предоставления государственной (муниципальной) услуги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proofErr w:type="gramStart"/>
            <w:r w:rsidRPr="0042027A">
              <w:rPr>
                <w:rStyle w:val="10pt0pt"/>
                <w:sz w:val="22"/>
                <w:szCs w:val="22"/>
              </w:rPr>
              <w:t>после окончания процедуры принятия решения (в общий срок предоставления</w:t>
            </w:r>
            <w:proofErr w:type="gramEnd"/>
          </w:p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государственной</w:t>
            </w:r>
          </w:p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(муниципальной) услуги не</w:t>
            </w:r>
          </w:p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включается)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должностное</w:t>
            </w:r>
          </w:p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лицо</w:t>
            </w:r>
          </w:p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Уполномоченного</w:t>
            </w:r>
          </w:p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органа,</w:t>
            </w:r>
          </w:p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ответственное за</w:t>
            </w:r>
          </w:p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предоставление</w:t>
            </w:r>
          </w:p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государственно</w:t>
            </w:r>
          </w:p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(муниципальной)</w:t>
            </w:r>
          </w:p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услуги</w:t>
            </w:r>
          </w:p>
        </w:tc>
        <w:tc>
          <w:tcPr>
            <w:tcW w:w="191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proofErr w:type="gramStart"/>
            <w:r w:rsidRPr="0042027A">
              <w:rPr>
                <w:rStyle w:val="10pt0pt"/>
                <w:sz w:val="22"/>
                <w:szCs w:val="22"/>
              </w:rPr>
              <w:t>Уполномоченный орган) / ГИС</w:t>
            </w:r>
            <w:proofErr w:type="gram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12A1" w:rsidRPr="0042027A" w:rsidRDefault="00D912A1" w:rsidP="00D912A1">
            <w:pPr>
              <w:pStyle w:val="3"/>
              <w:spacing w:before="0" w:line="23" w:lineRule="atLeast"/>
              <w:contextualSpacing/>
              <w:jc w:val="left"/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Внесение сведений о</w:t>
            </w:r>
          </w:p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 xml:space="preserve">конечном </w:t>
            </w:r>
            <w:proofErr w:type="gramStart"/>
            <w:r w:rsidRPr="0042027A">
              <w:rPr>
                <w:rStyle w:val="10pt0pt"/>
                <w:sz w:val="22"/>
                <w:szCs w:val="22"/>
              </w:rPr>
              <w:t>результате</w:t>
            </w:r>
            <w:proofErr w:type="gramEnd"/>
          </w:p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предоставления</w:t>
            </w:r>
          </w:p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государственной</w:t>
            </w:r>
          </w:p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(муниципальной)</w:t>
            </w:r>
          </w:p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услуги</w:t>
            </w:r>
          </w:p>
        </w:tc>
      </w:tr>
      <w:tr w:rsidR="00D912A1" w:rsidRPr="0042027A" w:rsidTr="00D912A1"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12A1" w:rsidRPr="0042027A" w:rsidRDefault="00D912A1" w:rsidP="00D912A1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42027A">
              <w:rPr>
                <w:rStyle w:val="10pt0pt"/>
                <w:sz w:val="22"/>
                <w:szCs w:val="22"/>
              </w:rPr>
              <w:t xml:space="preserve">Направление в многофункциональный центр результата государственной (муниципальной) услуги, указанного в пунктах 2.5, 2.6 </w:t>
            </w:r>
            <w:r w:rsidRPr="0042027A">
              <w:rPr>
                <w:rStyle w:val="10pt0pt"/>
                <w:sz w:val="22"/>
                <w:szCs w:val="22"/>
              </w:rPr>
              <w:lastRenderedPageBreak/>
              <w:t>Административного регламента, в форме электронного документа, подписанного усиленной квалифицированной</w:t>
            </w:r>
            <w:r>
              <w:rPr>
                <w:rStyle w:val="10pt0pt"/>
                <w:sz w:val="22"/>
                <w:szCs w:val="22"/>
              </w:rPr>
              <w:t xml:space="preserve"> </w:t>
            </w:r>
            <w:r w:rsidRPr="0042027A">
              <w:rPr>
                <w:rStyle w:val="10pt0pt"/>
                <w:sz w:val="22"/>
                <w:szCs w:val="22"/>
              </w:rPr>
              <w:t>электронной подписью уполномоченного должностного лица Уполномоченного органа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lastRenderedPageBreak/>
              <w:t>в сроки,</w:t>
            </w:r>
          </w:p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proofErr w:type="gramStart"/>
            <w:r w:rsidRPr="0042027A">
              <w:rPr>
                <w:rStyle w:val="10pt0pt"/>
                <w:sz w:val="22"/>
                <w:szCs w:val="22"/>
              </w:rPr>
              <w:t>установленные</w:t>
            </w:r>
            <w:proofErr w:type="gramEnd"/>
          </w:p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соглашением</w:t>
            </w:r>
          </w:p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о</w:t>
            </w:r>
          </w:p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proofErr w:type="gramStart"/>
            <w:r w:rsidRPr="0042027A">
              <w:rPr>
                <w:rStyle w:val="10pt0pt"/>
                <w:sz w:val="22"/>
                <w:szCs w:val="22"/>
              </w:rPr>
              <w:lastRenderedPageBreak/>
              <w:t>взаимодействии</w:t>
            </w:r>
            <w:proofErr w:type="gramEnd"/>
            <w:r w:rsidRPr="0042027A">
              <w:rPr>
                <w:rStyle w:val="10pt0pt"/>
                <w:sz w:val="22"/>
                <w:szCs w:val="22"/>
              </w:rPr>
              <w:t xml:space="preserve"> между Уполномоченным органом и</w:t>
            </w:r>
          </w:p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многофункциональным</w:t>
            </w:r>
          </w:p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центром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lastRenderedPageBreak/>
              <w:t>должностное</w:t>
            </w:r>
          </w:p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лицо</w:t>
            </w:r>
          </w:p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Уполномоченного</w:t>
            </w:r>
          </w:p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органа,</w:t>
            </w:r>
          </w:p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ответственное за</w:t>
            </w:r>
          </w:p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lastRenderedPageBreak/>
              <w:t>предоставление</w:t>
            </w:r>
          </w:p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государственно</w:t>
            </w:r>
          </w:p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(муниципальной)</w:t>
            </w:r>
          </w:p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услуги</w:t>
            </w:r>
          </w:p>
        </w:tc>
        <w:tc>
          <w:tcPr>
            <w:tcW w:w="191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proofErr w:type="gramStart"/>
            <w:r w:rsidRPr="0042027A">
              <w:rPr>
                <w:rStyle w:val="10pt0pt"/>
                <w:sz w:val="22"/>
                <w:szCs w:val="22"/>
              </w:rPr>
              <w:lastRenderedPageBreak/>
              <w:t>Уполномоченный орган) / АИС МФЦ</w:t>
            </w:r>
            <w:proofErr w:type="gram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42027A">
              <w:rPr>
                <w:rStyle w:val="10pt0pt"/>
                <w:sz w:val="22"/>
                <w:szCs w:val="22"/>
              </w:rPr>
              <w:t>Указание</w:t>
            </w:r>
          </w:p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42027A">
              <w:rPr>
                <w:rStyle w:val="10pt0pt"/>
                <w:sz w:val="22"/>
                <w:szCs w:val="22"/>
              </w:rPr>
              <w:t xml:space="preserve">заявителем </w:t>
            </w:r>
            <w:proofErr w:type="gramStart"/>
            <w:r w:rsidRPr="0042027A">
              <w:rPr>
                <w:rStyle w:val="10pt0pt"/>
                <w:sz w:val="22"/>
                <w:szCs w:val="22"/>
              </w:rPr>
              <w:t>в</w:t>
            </w:r>
            <w:proofErr w:type="gramEnd"/>
          </w:p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proofErr w:type="gramStart"/>
            <w:r w:rsidRPr="0042027A">
              <w:rPr>
                <w:rStyle w:val="10pt0pt"/>
                <w:sz w:val="22"/>
                <w:szCs w:val="22"/>
              </w:rPr>
              <w:t>Запросе</w:t>
            </w:r>
            <w:proofErr w:type="gramEnd"/>
          </w:p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42027A">
              <w:rPr>
                <w:rStyle w:val="10pt0pt"/>
                <w:sz w:val="22"/>
                <w:szCs w:val="22"/>
              </w:rPr>
              <w:t>способа</w:t>
            </w:r>
          </w:p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42027A">
              <w:rPr>
                <w:rStyle w:val="10pt0pt"/>
                <w:sz w:val="22"/>
                <w:szCs w:val="22"/>
              </w:rPr>
              <w:t>выдачи</w:t>
            </w:r>
          </w:p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42027A">
              <w:rPr>
                <w:rStyle w:val="10pt0pt"/>
                <w:sz w:val="22"/>
                <w:szCs w:val="22"/>
              </w:rPr>
              <w:lastRenderedPageBreak/>
              <w:t>результата</w:t>
            </w:r>
          </w:p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42027A">
              <w:rPr>
                <w:rStyle w:val="10pt0pt"/>
                <w:sz w:val="22"/>
                <w:szCs w:val="22"/>
              </w:rPr>
              <w:t>государственной</w:t>
            </w:r>
          </w:p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42027A">
              <w:rPr>
                <w:rStyle w:val="10pt0pt"/>
                <w:sz w:val="22"/>
                <w:szCs w:val="22"/>
              </w:rPr>
              <w:t>(муниципальной)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lastRenderedPageBreak/>
              <w:t>выдача результата</w:t>
            </w:r>
          </w:p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государственной</w:t>
            </w:r>
          </w:p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(муниципальной)</w:t>
            </w:r>
          </w:p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 xml:space="preserve">услуги заявителю </w:t>
            </w:r>
            <w:proofErr w:type="gramStart"/>
            <w:r w:rsidRPr="0042027A">
              <w:rPr>
                <w:rStyle w:val="10pt0pt"/>
                <w:sz w:val="22"/>
                <w:szCs w:val="22"/>
              </w:rPr>
              <w:t>в</w:t>
            </w:r>
            <w:proofErr w:type="gramEnd"/>
          </w:p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 xml:space="preserve">форме </w:t>
            </w:r>
            <w:proofErr w:type="gramStart"/>
            <w:r w:rsidRPr="0042027A">
              <w:rPr>
                <w:rStyle w:val="10pt0pt"/>
                <w:sz w:val="22"/>
                <w:szCs w:val="22"/>
              </w:rPr>
              <w:t>бумажного</w:t>
            </w:r>
            <w:proofErr w:type="gramEnd"/>
          </w:p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lastRenderedPageBreak/>
              <w:t>документа,</w:t>
            </w:r>
          </w:p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подтверждающего</w:t>
            </w:r>
          </w:p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содержание</w:t>
            </w:r>
          </w:p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электронного</w:t>
            </w:r>
          </w:p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документа,</w:t>
            </w:r>
          </w:p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заверенного печатью</w:t>
            </w:r>
            <w:r>
              <w:rPr>
                <w:rStyle w:val="10pt0pt"/>
                <w:sz w:val="22"/>
                <w:szCs w:val="22"/>
              </w:rPr>
              <w:t xml:space="preserve"> многофункционально</w:t>
            </w:r>
            <w:r w:rsidRPr="0042027A">
              <w:rPr>
                <w:rStyle w:val="10pt0pt"/>
                <w:sz w:val="22"/>
                <w:szCs w:val="22"/>
              </w:rPr>
              <w:t>го центра;</w:t>
            </w:r>
          </w:p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 xml:space="preserve">внесение сведений </w:t>
            </w:r>
            <w:proofErr w:type="gramStart"/>
            <w:r w:rsidRPr="0042027A">
              <w:rPr>
                <w:rStyle w:val="10pt0pt"/>
                <w:sz w:val="22"/>
                <w:szCs w:val="22"/>
              </w:rPr>
              <w:t>в</w:t>
            </w:r>
            <w:proofErr w:type="gramEnd"/>
          </w:p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ГИС о выдаче</w:t>
            </w:r>
          </w:p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результата</w:t>
            </w:r>
          </w:p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государственной</w:t>
            </w:r>
          </w:p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(муниципальной)</w:t>
            </w:r>
          </w:p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услуги</w:t>
            </w:r>
          </w:p>
        </w:tc>
      </w:tr>
      <w:tr w:rsidR="0042027A" w:rsidRPr="0042027A" w:rsidTr="00D912A1">
        <w:trPr>
          <w:trHeight w:val="2332"/>
        </w:trPr>
        <w:tc>
          <w:tcPr>
            <w:tcW w:w="21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27A" w:rsidRPr="0042027A" w:rsidRDefault="0042027A" w:rsidP="00D912A1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27A" w:rsidRPr="0042027A" w:rsidRDefault="0042027A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42027A">
              <w:rPr>
                <w:rStyle w:val="10pt0pt"/>
                <w:sz w:val="22"/>
                <w:szCs w:val="22"/>
              </w:rPr>
              <w:t>Направление заявителю результата предоставления государственной (муниципальной) услуги в личный кабинет на ЕПГУ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27A" w:rsidRPr="0042027A" w:rsidRDefault="0042027A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В день</w:t>
            </w:r>
          </w:p>
          <w:p w:rsidR="0042027A" w:rsidRPr="0042027A" w:rsidRDefault="0042027A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регистрации</w:t>
            </w:r>
          </w:p>
          <w:p w:rsidR="0042027A" w:rsidRPr="0042027A" w:rsidRDefault="0042027A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результата</w:t>
            </w:r>
          </w:p>
          <w:p w:rsidR="0042027A" w:rsidRPr="0042027A" w:rsidRDefault="0042027A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предоставления</w:t>
            </w:r>
          </w:p>
          <w:p w:rsidR="0042027A" w:rsidRPr="0042027A" w:rsidRDefault="0042027A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государственной</w:t>
            </w:r>
          </w:p>
          <w:p w:rsidR="0042027A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>
              <w:rPr>
                <w:rStyle w:val="10pt0pt"/>
                <w:sz w:val="22"/>
                <w:szCs w:val="22"/>
              </w:rPr>
              <w:t>(муниципаль</w:t>
            </w:r>
            <w:r w:rsidR="0042027A" w:rsidRPr="0042027A">
              <w:rPr>
                <w:rStyle w:val="10pt0pt"/>
                <w:sz w:val="22"/>
                <w:szCs w:val="22"/>
              </w:rPr>
              <w:t>ной) услуги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27A" w:rsidRPr="0042027A" w:rsidRDefault="0042027A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должностное</w:t>
            </w:r>
          </w:p>
          <w:p w:rsidR="0042027A" w:rsidRPr="0042027A" w:rsidRDefault="0042027A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лицо</w:t>
            </w:r>
          </w:p>
          <w:p w:rsidR="0042027A" w:rsidRPr="0042027A" w:rsidRDefault="0042027A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Уполномоченного</w:t>
            </w:r>
          </w:p>
          <w:p w:rsidR="0042027A" w:rsidRPr="0042027A" w:rsidRDefault="0042027A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органа,</w:t>
            </w:r>
          </w:p>
          <w:p w:rsidR="0042027A" w:rsidRPr="0042027A" w:rsidRDefault="0042027A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ответственное за</w:t>
            </w:r>
          </w:p>
          <w:p w:rsidR="0042027A" w:rsidRPr="0042027A" w:rsidRDefault="0042027A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предоставление</w:t>
            </w:r>
          </w:p>
          <w:p w:rsidR="0042027A" w:rsidRPr="0042027A" w:rsidRDefault="0042027A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государственно</w:t>
            </w:r>
          </w:p>
          <w:p w:rsidR="0042027A" w:rsidRPr="0042027A" w:rsidRDefault="0042027A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(муниципальной)</w:t>
            </w:r>
          </w:p>
          <w:p w:rsidR="0042027A" w:rsidRPr="0042027A" w:rsidRDefault="0042027A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услуги</w:t>
            </w:r>
          </w:p>
        </w:tc>
        <w:tc>
          <w:tcPr>
            <w:tcW w:w="191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27A" w:rsidRPr="0042027A" w:rsidRDefault="0042027A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ГИС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27A" w:rsidRPr="0042027A" w:rsidRDefault="0042027A" w:rsidP="00D912A1">
            <w:pPr>
              <w:pStyle w:val="3"/>
              <w:spacing w:before="0" w:line="23" w:lineRule="atLeast"/>
              <w:contextualSpacing/>
              <w:jc w:val="left"/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7A" w:rsidRPr="0042027A" w:rsidRDefault="0042027A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Результат государственной (муниципальной) услуги, направленный заявителю на личный кабинет на ЕПГУ</w:t>
            </w:r>
          </w:p>
        </w:tc>
      </w:tr>
      <w:tr w:rsidR="00D912A1" w:rsidRPr="0042027A" w:rsidTr="00D912A1">
        <w:tc>
          <w:tcPr>
            <w:tcW w:w="1459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2A1" w:rsidRPr="0042027A" w:rsidRDefault="00D912A1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center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6. Внесение результата государственной (муниципальной) услуги в реест</w:t>
            </w:r>
            <w:r>
              <w:rPr>
                <w:rStyle w:val="10pt0pt"/>
                <w:sz w:val="22"/>
                <w:szCs w:val="22"/>
              </w:rPr>
              <w:t>р решений</w:t>
            </w:r>
          </w:p>
        </w:tc>
      </w:tr>
      <w:tr w:rsidR="0042027A" w:rsidRPr="0042027A" w:rsidTr="00D912A1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27A" w:rsidRPr="0042027A" w:rsidRDefault="0042027A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Формирование и</w:t>
            </w:r>
          </w:p>
          <w:p w:rsidR="0042027A" w:rsidRPr="0042027A" w:rsidRDefault="0042027A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регистрация</w:t>
            </w:r>
          </w:p>
          <w:p w:rsidR="0042027A" w:rsidRPr="0042027A" w:rsidRDefault="0042027A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результата</w:t>
            </w:r>
          </w:p>
          <w:p w:rsidR="0042027A" w:rsidRPr="0042027A" w:rsidRDefault="0042027A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государственной</w:t>
            </w:r>
          </w:p>
          <w:p w:rsidR="0042027A" w:rsidRPr="0042027A" w:rsidRDefault="0042027A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(муниципальной)</w:t>
            </w:r>
          </w:p>
          <w:p w:rsidR="0042027A" w:rsidRPr="0042027A" w:rsidRDefault="0042027A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 xml:space="preserve">услуги, </w:t>
            </w:r>
            <w:proofErr w:type="gramStart"/>
            <w:r w:rsidRPr="0042027A">
              <w:rPr>
                <w:rStyle w:val="10pt0pt"/>
                <w:sz w:val="22"/>
                <w:szCs w:val="22"/>
              </w:rPr>
              <w:t>указанного</w:t>
            </w:r>
            <w:proofErr w:type="gramEnd"/>
          </w:p>
          <w:p w:rsidR="0042027A" w:rsidRPr="0042027A" w:rsidRDefault="0042027A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в пунктах 2.5, 2.6</w:t>
            </w:r>
          </w:p>
          <w:p w:rsidR="0042027A" w:rsidRPr="0042027A" w:rsidRDefault="0042027A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 xml:space="preserve">Административного регламента, </w:t>
            </w:r>
            <w:proofErr w:type="gramStart"/>
            <w:r w:rsidRPr="0042027A">
              <w:rPr>
                <w:rStyle w:val="10pt0pt"/>
                <w:sz w:val="22"/>
                <w:szCs w:val="22"/>
              </w:rPr>
              <w:t>в</w:t>
            </w:r>
            <w:proofErr w:type="gramEnd"/>
          </w:p>
          <w:p w:rsidR="0042027A" w:rsidRPr="0042027A" w:rsidRDefault="0042027A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форме</w:t>
            </w:r>
          </w:p>
          <w:p w:rsidR="0042027A" w:rsidRPr="0042027A" w:rsidRDefault="0042027A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 xml:space="preserve">электронного </w:t>
            </w:r>
            <w:r w:rsidR="00D912A1" w:rsidRPr="0042027A">
              <w:rPr>
                <w:rStyle w:val="10pt0pt"/>
                <w:sz w:val="22"/>
                <w:szCs w:val="22"/>
              </w:rPr>
              <w:t>документа в ГИС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27A" w:rsidRPr="0042027A" w:rsidRDefault="0042027A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Внесение сведений о результате предоставления государственной (муниципальной) услуги, указанном в пунктах 2.5, 2.6 Административного регламента, в реестр решений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27A" w:rsidRPr="0042027A" w:rsidRDefault="0042027A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1 рабочий день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27A" w:rsidRPr="0042027A" w:rsidRDefault="0042027A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должностное</w:t>
            </w:r>
          </w:p>
          <w:p w:rsidR="0042027A" w:rsidRPr="0042027A" w:rsidRDefault="0042027A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лицо</w:t>
            </w:r>
          </w:p>
          <w:p w:rsidR="0042027A" w:rsidRPr="0042027A" w:rsidRDefault="0042027A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Уполномоченного органа,</w:t>
            </w:r>
          </w:p>
          <w:p w:rsidR="0042027A" w:rsidRPr="0042027A" w:rsidRDefault="0042027A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ответственное за</w:t>
            </w:r>
          </w:p>
          <w:p w:rsidR="0042027A" w:rsidRPr="0042027A" w:rsidRDefault="0042027A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предоставление</w:t>
            </w:r>
          </w:p>
          <w:p w:rsidR="0042027A" w:rsidRPr="0042027A" w:rsidRDefault="0042027A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государственно</w:t>
            </w:r>
          </w:p>
          <w:p w:rsidR="0042027A" w:rsidRPr="0042027A" w:rsidRDefault="0042027A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(муниципальной)</w:t>
            </w:r>
          </w:p>
          <w:p w:rsidR="0042027A" w:rsidRPr="0042027A" w:rsidRDefault="0042027A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услуги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27A" w:rsidRPr="0042027A" w:rsidRDefault="0042027A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ГИС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27A" w:rsidRPr="0042027A" w:rsidRDefault="0042027A" w:rsidP="00D912A1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7A" w:rsidRPr="0042027A" w:rsidRDefault="0042027A" w:rsidP="00D912A1">
            <w:pPr>
              <w:pStyle w:val="3"/>
              <w:shd w:val="clear" w:color="auto" w:fill="auto"/>
              <w:spacing w:before="0" w:line="23" w:lineRule="atLeast"/>
              <w:contextualSpacing/>
              <w:jc w:val="left"/>
              <w:rPr>
                <w:sz w:val="22"/>
                <w:szCs w:val="22"/>
              </w:rPr>
            </w:pPr>
            <w:r w:rsidRPr="0042027A">
              <w:rPr>
                <w:rStyle w:val="10pt0pt"/>
                <w:sz w:val="22"/>
                <w:szCs w:val="22"/>
              </w:rPr>
              <w:t>Результат предоставления (государственной) муниципальной услуги, указанный в пунктах 2.5, 2.6 Административного регламента внесен в реестр</w:t>
            </w:r>
          </w:p>
        </w:tc>
      </w:tr>
    </w:tbl>
    <w:p w:rsidR="00C1758D" w:rsidRPr="00245636" w:rsidRDefault="00C1758D" w:rsidP="00B71375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1758D" w:rsidRPr="00245636" w:rsidSect="00B7137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27A" w:rsidRDefault="0042027A" w:rsidP="0034646F">
      <w:pPr>
        <w:spacing w:after="0" w:line="240" w:lineRule="auto"/>
      </w:pPr>
      <w:r>
        <w:separator/>
      </w:r>
    </w:p>
  </w:endnote>
  <w:endnote w:type="continuationSeparator" w:id="0">
    <w:p w:rsidR="0042027A" w:rsidRDefault="0042027A" w:rsidP="00346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27A" w:rsidRDefault="0042027A" w:rsidP="0034646F">
      <w:pPr>
        <w:spacing w:after="0" w:line="240" w:lineRule="auto"/>
      </w:pPr>
      <w:r>
        <w:separator/>
      </w:r>
    </w:p>
  </w:footnote>
  <w:footnote w:type="continuationSeparator" w:id="0">
    <w:p w:rsidR="0042027A" w:rsidRDefault="0042027A" w:rsidP="0034646F">
      <w:pPr>
        <w:spacing w:after="0" w:line="240" w:lineRule="auto"/>
      </w:pPr>
      <w:r>
        <w:continuationSeparator/>
      </w:r>
    </w:p>
  </w:footnote>
  <w:footnote w:id="1">
    <w:p w:rsidR="0042027A" w:rsidRPr="0034646F" w:rsidRDefault="0042027A">
      <w:pPr>
        <w:pStyle w:val="a5"/>
        <w:rPr>
          <w:rFonts w:ascii="Times New Roman" w:hAnsi="Times New Roman" w:cs="Times New Roman"/>
        </w:rPr>
      </w:pPr>
      <w:r w:rsidRPr="0034646F">
        <w:rPr>
          <w:rStyle w:val="a7"/>
          <w:rFonts w:ascii="Times New Roman" w:hAnsi="Times New Roman" w:cs="Times New Roman"/>
        </w:rPr>
        <w:footnoteRef/>
      </w:r>
      <w:r w:rsidRPr="0034646F">
        <w:rPr>
          <w:rFonts w:ascii="Times New Roman" w:hAnsi="Times New Roman" w:cs="Times New Roman"/>
        </w:rPr>
        <w:t xml:space="preserve"> В случае</w:t>
      </w:r>
      <w:proofErr w:type="gramStart"/>
      <w:r w:rsidRPr="0034646F">
        <w:rPr>
          <w:rFonts w:ascii="Times New Roman" w:hAnsi="Times New Roman" w:cs="Times New Roman"/>
        </w:rPr>
        <w:t>,</w:t>
      </w:r>
      <w:proofErr w:type="gramEnd"/>
      <w:r w:rsidRPr="0034646F">
        <w:rPr>
          <w:rFonts w:ascii="Times New Roman" w:hAnsi="Times New Roman" w:cs="Times New Roman"/>
        </w:rPr>
        <w:t xml:space="preserve"> если Уполномоченный орган подключен к указанной системе.</w:t>
      </w:r>
    </w:p>
  </w:footnote>
  <w:footnote w:id="2">
    <w:p w:rsidR="0042027A" w:rsidRPr="0014233A" w:rsidRDefault="0042027A" w:rsidP="0014233A">
      <w:pPr>
        <w:pStyle w:val="a5"/>
        <w:rPr>
          <w:rFonts w:ascii="Times New Roman" w:hAnsi="Times New Roman" w:cs="Times New Roman"/>
        </w:rPr>
      </w:pPr>
      <w:r w:rsidRPr="0014233A">
        <w:rPr>
          <w:rStyle w:val="a7"/>
          <w:rFonts w:ascii="Times New Roman" w:hAnsi="Times New Roman" w:cs="Times New Roman"/>
        </w:rPr>
        <w:footnoteRef/>
      </w:r>
      <w:r w:rsidRPr="0014233A">
        <w:rPr>
          <w:rFonts w:ascii="Times New Roman" w:hAnsi="Times New Roman" w:cs="Times New Roman"/>
        </w:rPr>
        <w:t xml:space="preserve"> Указывается, если схема расположения земельного участка подготовлена в целях предоставления образуемого</w:t>
      </w:r>
    </w:p>
    <w:p w:rsidR="0042027A" w:rsidRDefault="0042027A" w:rsidP="0014233A">
      <w:pPr>
        <w:pStyle w:val="a5"/>
      </w:pPr>
      <w:r w:rsidRPr="0014233A">
        <w:rPr>
          <w:rFonts w:ascii="Times New Roman" w:hAnsi="Times New Roman" w:cs="Times New Roman"/>
        </w:rPr>
        <w:t>земельного участка путем проведения аукциона</w:t>
      </w:r>
    </w:p>
  </w:footnote>
  <w:footnote w:id="3">
    <w:p w:rsidR="0042027A" w:rsidRPr="00437D88" w:rsidRDefault="0042027A" w:rsidP="00437D88">
      <w:pPr>
        <w:pStyle w:val="a5"/>
        <w:rPr>
          <w:rFonts w:ascii="Times New Roman" w:hAnsi="Times New Roman" w:cs="Times New Roman"/>
        </w:rPr>
      </w:pPr>
      <w:r w:rsidRPr="00437D88">
        <w:rPr>
          <w:rStyle w:val="a7"/>
          <w:rFonts w:ascii="Times New Roman" w:hAnsi="Times New Roman" w:cs="Times New Roman"/>
        </w:rPr>
        <w:footnoteRef/>
      </w:r>
      <w:r w:rsidRPr="00437D88">
        <w:rPr>
          <w:rFonts w:ascii="Times New Roman" w:hAnsi="Times New Roman" w:cs="Times New Roman"/>
        </w:rPr>
        <w:t xml:space="preserve"> 1.Проведение инженерных изысканий либо капитального или текущего ремонта линейного объекта</w:t>
      </w:r>
    </w:p>
    <w:p w:rsidR="0042027A" w:rsidRDefault="0042027A" w:rsidP="00437D88">
      <w:pPr>
        <w:pStyle w:val="a5"/>
      </w:pPr>
      <w:r w:rsidRPr="00437D88">
        <w:rPr>
          <w:rFonts w:ascii="Times New Roman" w:hAnsi="Times New Roman" w:cs="Times New Roman"/>
        </w:rPr>
        <w:t>2.Осуществление геологического изучения недр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2.19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"/>
      <w:lvlJc w:val="left"/>
    </w:lvl>
    <w:lvl w:ilvl="4">
      <w:start w:val="1"/>
      <w:numFmt w:val="decimal"/>
      <w:lvlText w:val="%1.%2.%3."/>
      <w:lvlJc w:val="left"/>
    </w:lvl>
    <w:lvl w:ilvl="5">
      <w:start w:val="1"/>
      <w:numFmt w:val="decimal"/>
      <w:lvlText w:val="%1.%2.%3."/>
      <w:lvlJc w:val="left"/>
    </w:lvl>
    <w:lvl w:ilvl="6">
      <w:start w:val="1"/>
      <w:numFmt w:val="decimal"/>
      <w:lvlText w:val="%1.%2.%3."/>
      <w:lvlJc w:val="left"/>
    </w:lvl>
    <w:lvl w:ilvl="7">
      <w:start w:val="1"/>
      <w:numFmt w:val="decimal"/>
      <w:lvlText w:val="%1.%2.%3."/>
      <w:lvlJc w:val="left"/>
    </w:lvl>
    <w:lvl w:ilvl="8">
      <w:start w:val="1"/>
      <w:numFmt w:val="decimal"/>
      <w:lvlText w:val="%1.%2.%3.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B2B6A136"/>
    <w:lvl w:ilvl="0">
      <w:start w:val="3"/>
      <w:numFmt w:val="upperRoman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Roman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upperRoman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upperRoman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upperRoman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upperRoman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upperRoman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upperRoman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7585FAA"/>
    <w:multiLevelType w:val="multilevel"/>
    <w:tmpl w:val="868C42A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0DFC2EBD"/>
    <w:multiLevelType w:val="multilevel"/>
    <w:tmpl w:val="AF5A7D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155A5363"/>
    <w:multiLevelType w:val="hybridMultilevel"/>
    <w:tmpl w:val="829031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0494B"/>
    <w:multiLevelType w:val="multilevel"/>
    <w:tmpl w:val="236E7BD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B9D50FC"/>
    <w:multiLevelType w:val="hybridMultilevel"/>
    <w:tmpl w:val="1D1C1396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C7D762F"/>
    <w:multiLevelType w:val="hybridMultilevel"/>
    <w:tmpl w:val="8A369F9A"/>
    <w:lvl w:ilvl="0" w:tplc="51DCCA6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C90228D"/>
    <w:multiLevelType w:val="multilevel"/>
    <w:tmpl w:val="558C6F6A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D0A7A12"/>
    <w:multiLevelType w:val="multilevel"/>
    <w:tmpl w:val="929A8F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AAD21D5"/>
    <w:multiLevelType w:val="multilevel"/>
    <w:tmpl w:val="217E5C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7F0830CE"/>
    <w:multiLevelType w:val="multilevel"/>
    <w:tmpl w:val="FBC8C2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7F7915E6"/>
    <w:multiLevelType w:val="multilevel"/>
    <w:tmpl w:val="236E7BD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1"/>
  </w:num>
  <w:num w:numId="5">
    <w:abstractNumId w:val="2"/>
  </w:num>
  <w:num w:numId="6">
    <w:abstractNumId w:val="3"/>
  </w:num>
  <w:num w:numId="7">
    <w:abstractNumId w:val="14"/>
  </w:num>
  <w:num w:numId="8">
    <w:abstractNumId w:val="4"/>
  </w:num>
  <w:num w:numId="9">
    <w:abstractNumId w:val="13"/>
  </w:num>
  <w:num w:numId="10">
    <w:abstractNumId w:val="6"/>
  </w:num>
  <w:num w:numId="11">
    <w:abstractNumId w:val="12"/>
  </w:num>
  <w:num w:numId="12">
    <w:abstractNumId w:val="5"/>
  </w:num>
  <w:num w:numId="13">
    <w:abstractNumId w:val="9"/>
  </w:num>
  <w:num w:numId="14">
    <w:abstractNumId w:val="11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E2"/>
    <w:rsid w:val="00000EA8"/>
    <w:rsid w:val="0014233A"/>
    <w:rsid w:val="001737E2"/>
    <w:rsid w:val="001F75F3"/>
    <w:rsid w:val="00245636"/>
    <w:rsid w:val="0034646F"/>
    <w:rsid w:val="0042027A"/>
    <w:rsid w:val="00437D88"/>
    <w:rsid w:val="00460BA1"/>
    <w:rsid w:val="00486CA6"/>
    <w:rsid w:val="00602E1B"/>
    <w:rsid w:val="006B69AC"/>
    <w:rsid w:val="00732DDA"/>
    <w:rsid w:val="007332AE"/>
    <w:rsid w:val="0087219A"/>
    <w:rsid w:val="008F322E"/>
    <w:rsid w:val="00A13107"/>
    <w:rsid w:val="00A22653"/>
    <w:rsid w:val="00A74EF1"/>
    <w:rsid w:val="00AA17CC"/>
    <w:rsid w:val="00B70A0B"/>
    <w:rsid w:val="00B71375"/>
    <w:rsid w:val="00C136B9"/>
    <w:rsid w:val="00C1758D"/>
    <w:rsid w:val="00C2742B"/>
    <w:rsid w:val="00C76B7C"/>
    <w:rsid w:val="00D4333D"/>
    <w:rsid w:val="00D912A1"/>
    <w:rsid w:val="00DF48E5"/>
    <w:rsid w:val="00E1558E"/>
    <w:rsid w:val="00E84642"/>
    <w:rsid w:val="00F6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491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0BA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4646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4646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4646F"/>
    <w:rPr>
      <w:vertAlign w:val="superscript"/>
    </w:rPr>
  </w:style>
  <w:style w:type="table" w:styleId="a8">
    <w:name w:val="Table Grid"/>
    <w:basedOn w:val="a1"/>
    <w:uiPriority w:val="59"/>
    <w:rsid w:val="00A22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3"/>
    <w:rsid w:val="00000EA8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10pt0pt">
    <w:name w:val="Основной текст + 10 pt;Интервал 0 pt"/>
    <w:basedOn w:val="a9"/>
    <w:rsid w:val="00000EA8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9"/>
    <w:rsid w:val="00000EA8"/>
    <w:pPr>
      <w:widowControl w:val="0"/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85pt0pt">
    <w:name w:val="Основной текст + 8;5 pt;Курсив;Интервал 0 pt"/>
    <w:basedOn w:val="a9"/>
    <w:rsid w:val="002456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a">
    <w:name w:val="Колонтитул_"/>
    <w:basedOn w:val="a0"/>
    <w:link w:val="ab"/>
    <w:rsid w:val="00B70A0B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ab">
    <w:name w:val="Колонтитул"/>
    <w:basedOn w:val="a"/>
    <w:link w:val="aa"/>
    <w:rsid w:val="00B70A0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491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0BA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4646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4646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4646F"/>
    <w:rPr>
      <w:vertAlign w:val="superscript"/>
    </w:rPr>
  </w:style>
  <w:style w:type="table" w:styleId="a8">
    <w:name w:val="Table Grid"/>
    <w:basedOn w:val="a1"/>
    <w:uiPriority w:val="59"/>
    <w:rsid w:val="00A22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3"/>
    <w:rsid w:val="00000EA8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10pt0pt">
    <w:name w:val="Основной текст + 10 pt;Интервал 0 pt"/>
    <w:basedOn w:val="a9"/>
    <w:rsid w:val="00000EA8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9"/>
    <w:rsid w:val="00000EA8"/>
    <w:pPr>
      <w:widowControl w:val="0"/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85pt0pt">
    <w:name w:val="Основной текст + 8;5 pt;Курсив;Интервал 0 pt"/>
    <w:basedOn w:val="a9"/>
    <w:rsid w:val="002456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a">
    <w:name w:val="Колонтитул_"/>
    <w:basedOn w:val="a0"/>
    <w:link w:val="ab"/>
    <w:rsid w:val="00B70A0B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ab">
    <w:name w:val="Колонтитул"/>
    <w:basedOn w:val="a"/>
    <w:link w:val="aa"/>
    <w:rsid w:val="00B70A0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EE8C5CFC-F6F1-4673-80D3-1AA46DE86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52</Pages>
  <Words>14328</Words>
  <Characters>81676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2023-06-21T07:24:00Z</cp:lastPrinted>
  <dcterms:created xsi:type="dcterms:W3CDTF">2023-06-20T08:10:00Z</dcterms:created>
  <dcterms:modified xsi:type="dcterms:W3CDTF">2023-06-26T06:17:00Z</dcterms:modified>
</cp:coreProperties>
</file>